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E28" w:rsidRPr="008E1F12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12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  записка</w:t>
      </w: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28" w:rsidRPr="00900E28" w:rsidRDefault="00900E28" w:rsidP="00900E28">
      <w:pPr>
        <w:pStyle w:val="1"/>
        <w:jc w:val="both"/>
      </w:pPr>
      <w:r w:rsidRPr="00900E28">
        <w:t>Рабочая  учебная программа по  музыке для  4-го  класса разработана и    составлена в соответствии с федеральным компонентом государственного стандарта начального  общего образования 20</w:t>
      </w:r>
      <w:r w:rsidR="00E7595E">
        <w:t xml:space="preserve">04 </w:t>
      </w:r>
      <w:r w:rsidRPr="00900E28">
        <w:t xml:space="preserve">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900E28">
        <w:t>Г.П.Сергеевой</w:t>
      </w:r>
      <w:proofErr w:type="gramStart"/>
      <w:r w:rsidRPr="00900E28">
        <w:t>,</w:t>
      </w:r>
      <w:r w:rsidRPr="00900E28">
        <w:rPr>
          <w:iCs/>
        </w:rPr>
        <w:t>Т</w:t>
      </w:r>
      <w:proofErr w:type="spellEnd"/>
      <w:proofErr w:type="gramEnd"/>
      <w:r w:rsidRPr="00900E28">
        <w:rPr>
          <w:iCs/>
        </w:rPr>
        <w:t xml:space="preserve">. </w:t>
      </w:r>
      <w:r w:rsidRPr="00900E28">
        <w:t xml:space="preserve">С. </w:t>
      </w:r>
      <w:proofErr w:type="spellStart"/>
      <w:r w:rsidRPr="00900E28">
        <w:rPr>
          <w:iCs/>
        </w:rPr>
        <w:t>Шмагина</w:t>
      </w:r>
      <w:proofErr w:type="spellEnd"/>
      <w:r w:rsidRPr="00900E28">
        <w:t xml:space="preserve">, М., Просвещение, 2010.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В соответствии с  Базисным учебным планом в 4 классе на учебный предмет «Музыка» отводится 34 часа (из расчета 1 час в неделю).</w:t>
      </w:r>
    </w:p>
    <w:p w:rsidR="00900E28" w:rsidRPr="00900E28" w:rsidRDefault="00900E28" w:rsidP="00900E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900E28" w:rsidRPr="00900E28" w:rsidRDefault="00900E28" w:rsidP="00100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 Т.С. «Музыка»: Учебник для учащихся 4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00E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00E28">
        <w:rPr>
          <w:rFonts w:ascii="Times New Roman" w:hAnsi="Times New Roman" w:cs="Times New Roman"/>
          <w:sz w:val="28"/>
          <w:szCs w:val="28"/>
        </w:rPr>
        <w:t>ач.шк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>. – М.: Просвещение, 2010</w:t>
      </w:r>
    </w:p>
    <w:p w:rsidR="00900E28" w:rsidRPr="00900E28" w:rsidRDefault="00900E28" w:rsidP="00100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Рабочая тетрадь для 4 класс, М.: Просвещение, 2010</w:t>
      </w:r>
    </w:p>
    <w:p w:rsidR="00900E28" w:rsidRPr="00900E28" w:rsidRDefault="00900E28" w:rsidP="00100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Хрестоматия музыкального материала к учебнику «Музыка»: 4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900E28" w:rsidRPr="00900E28" w:rsidRDefault="00900E28" w:rsidP="00100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Пособие для учителя</w:t>
      </w:r>
      <w:proofErr w:type="gramStart"/>
      <w:r w:rsidRPr="00900E28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900E28">
        <w:rPr>
          <w:rFonts w:ascii="Times New Roman" w:hAnsi="Times New Roman" w:cs="Times New Roman"/>
          <w:sz w:val="28"/>
          <w:szCs w:val="28"/>
        </w:rPr>
        <w:t xml:space="preserve">ост. Е.Д.Критская, Г.П.Сергеева,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>.- М.: Просвещение, 2004;</w:t>
      </w:r>
    </w:p>
    <w:p w:rsidR="00900E28" w:rsidRPr="00900E28" w:rsidRDefault="00900E28" w:rsidP="00100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Фонохрестоматии музыкального материала к учебнику «Музыка».4 класс. (С</w:t>
      </w:r>
      <w:proofErr w:type="gramStart"/>
      <w:r w:rsidRPr="00900E2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900E28">
        <w:rPr>
          <w:rFonts w:ascii="Times New Roman" w:hAnsi="Times New Roman" w:cs="Times New Roman"/>
          <w:sz w:val="28"/>
          <w:szCs w:val="28"/>
        </w:rPr>
        <w:t>)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В рабочей программе нашли отражение цели и задачи, изложенные в пояснительной записке к Примерной программе по музыке.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Изучение  музыки в 4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целей и задач:</w:t>
      </w:r>
    </w:p>
    <w:p w:rsidR="00900E28" w:rsidRPr="00900E28" w:rsidRDefault="00900E28" w:rsidP="001005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900E28" w:rsidRPr="00900E28" w:rsidRDefault="00900E28" w:rsidP="001005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900E28" w:rsidRPr="00900E28" w:rsidRDefault="00900E28" w:rsidP="001005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освоение музыкальных произведений и первоначальных знаний о музыке;</w:t>
      </w:r>
    </w:p>
    <w:p w:rsidR="00900E28" w:rsidRPr="00900E28" w:rsidRDefault="00900E28" w:rsidP="001005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900E28" w:rsidRPr="00900E28" w:rsidRDefault="00900E28" w:rsidP="001005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900E28" w:rsidRPr="00900E28" w:rsidRDefault="00900E28" w:rsidP="00900E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lastRenderedPageBreak/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E28" w:rsidRPr="00900E28" w:rsidRDefault="00900E28" w:rsidP="00900E28">
      <w:pPr>
        <w:pStyle w:val="1"/>
        <w:jc w:val="both"/>
        <w:rPr>
          <w:bCs/>
        </w:rPr>
      </w:pPr>
      <w:r w:rsidRPr="00900E28">
        <w:t xml:space="preserve">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900E28">
        <w:rPr>
          <w:bCs/>
        </w:rPr>
        <w:t>эмоционально-нравственной сферы</w:t>
      </w:r>
      <w:r w:rsidRPr="00900E28"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900E28">
        <w:rPr>
          <w:bCs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900E28" w:rsidRPr="00900E28" w:rsidRDefault="00900E28" w:rsidP="00900E2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  </w:t>
      </w:r>
      <w:r w:rsidRPr="00900E28">
        <w:rPr>
          <w:rFonts w:ascii="Times New Roman" w:hAnsi="Times New Roman" w:cs="Times New Roman"/>
          <w:b/>
          <w:i/>
          <w:sz w:val="28"/>
          <w:szCs w:val="28"/>
        </w:rPr>
        <w:t>Отличительная особенность программы</w:t>
      </w:r>
      <w:r w:rsidRPr="00900E28">
        <w:rPr>
          <w:rFonts w:ascii="Times New Roman" w:hAnsi="Times New Roman" w:cs="Times New Roman"/>
          <w:sz w:val="28"/>
          <w:szCs w:val="28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900E28" w:rsidRPr="00900E28" w:rsidRDefault="00900E28" w:rsidP="00900E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E28" w:rsidRPr="008E1F12" w:rsidRDefault="00900E28" w:rsidP="008E1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1F12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учебного предмета, курса.</w:t>
      </w:r>
    </w:p>
    <w:p w:rsidR="00900E28" w:rsidRPr="00900E28" w:rsidRDefault="00900E28" w:rsidP="00900E28">
      <w:pPr>
        <w:shd w:val="clear" w:color="auto" w:fill="FFFFFF"/>
        <w:spacing w:after="0" w:line="240" w:lineRule="auto"/>
        <w:ind w:left="10" w:right="48" w:firstLine="39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0E28">
        <w:rPr>
          <w:rFonts w:ascii="Times New Roman" w:hAnsi="Times New Roman" w:cs="Times New Roman"/>
          <w:snapToGrid w:val="0"/>
          <w:sz w:val="28"/>
          <w:szCs w:val="28"/>
        </w:rPr>
        <w:t>Музыка в начальной школе является одним из основных предметов освоения искусства как духовного наследия чело</w:t>
      </w:r>
      <w:r w:rsidRPr="00900E28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вечества. </w:t>
      </w:r>
      <w:proofErr w:type="gramStart"/>
      <w:r w:rsidRPr="00900E28">
        <w:rPr>
          <w:rFonts w:ascii="Times New Roman" w:hAnsi="Times New Roman" w:cs="Times New Roman"/>
          <w:snapToGrid w:val="0"/>
          <w:sz w:val="28"/>
          <w:szCs w:val="28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</w:t>
      </w:r>
      <w:r w:rsidRPr="00900E28">
        <w:rPr>
          <w:rFonts w:ascii="Times New Roman" w:hAnsi="Times New Roman" w:cs="Times New Roman"/>
          <w:snapToGrid w:val="0"/>
          <w:sz w:val="28"/>
          <w:szCs w:val="28"/>
        </w:rPr>
        <w:softHyphen/>
        <w:t>тельности станут фундаментом обучения на дальнейших сту</w:t>
      </w:r>
      <w:r w:rsidRPr="00900E28">
        <w:rPr>
          <w:rFonts w:ascii="Times New Roman" w:hAnsi="Times New Roman" w:cs="Times New Roman"/>
          <w:snapToGrid w:val="0"/>
          <w:sz w:val="28"/>
          <w:szCs w:val="28"/>
        </w:rPr>
        <w:softHyphen/>
        <w:t>пенях общего образования, обеспечат введение учащихся в мир искусства и понимание неразрывной взаимосвязи музы</w:t>
      </w:r>
      <w:r w:rsidRPr="00900E28">
        <w:rPr>
          <w:rFonts w:ascii="Times New Roman" w:hAnsi="Times New Roman" w:cs="Times New Roman"/>
          <w:snapToGrid w:val="0"/>
          <w:sz w:val="28"/>
          <w:szCs w:val="28"/>
        </w:rPr>
        <w:softHyphen/>
        <w:t>ки и жизни.</w:t>
      </w:r>
      <w:proofErr w:type="gramEnd"/>
    </w:p>
    <w:p w:rsidR="00900E28" w:rsidRPr="008E1F12" w:rsidRDefault="00900E28" w:rsidP="00900E28">
      <w:pPr>
        <w:tabs>
          <w:tab w:val="left" w:pos="8595"/>
        </w:tabs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</w:pPr>
      <w:r w:rsidRPr="008E1F12"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  <w:t>Описание места учебного предмета, курса в учебном плане.</w:t>
      </w:r>
    </w:p>
    <w:p w:rsidR="00900E28" w:rsidRPr="008E1F12" w:rsidRDefault="00900E28" w:rsidP="00900E28">
      <w:pPr>
        <w:tabs>
          <w:tab w:val="left" w:pos="8595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32"/>
          <w:szCs w:val="32"/>
          <w:u w:val="single"/>
        </w:rPr>
      </w:pPr>
      <w:r w:rsidRPr="00900E28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Согласно базисному (образовательному) плану образовательных учреждений  РФ всего на изучение музыки  в начальной школе выделяется 135 часов, из них в 1 классе  -33 ч (1ч в неделю, 33 </w:t>
      </w:r>
      <w:proofErr w:type="spellStart"/>
      <w:r w:rsidRPr="00900E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</w:t>
      </w:r>
      <w:proofErr w:type="spellEnd"/>
      <w:r w:rsidRPr="00900E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недели), по 34 часа  со 2 - 4 </w:t>
      </w:r>
      <w:proofErr w:type="spellStart"/>
      <w:r w:rsidRPr="00900E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</w:t>
      </w:r>
      <w:proofErr w:type="spellEnd"/>
      <w:r w:rsidRPr="00900E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(1час  в неделю  34 </w:t>
      </w:r>
      <w:proofErr w:type="spellStart"/>
      <w:r w:rsidRPr="00900E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</w:t>
      </w:r>
      <w:proofErr w:type="spellEnd"/>
      <w:r w:rsidRPr="00900E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недели в каждом классе).</w:t>
      </w:r>
      <w:r w:rsidRPr="00900E28">
        <w:rPr>
          <w:rFonts w:ascii="Times New Roman" w:hAnsi="Times New Roman" w:cs="Times New Roman"/>
          <w:snapToGrid w:val="0"/>
          <w:color w:val="000000"/>
          <w:sz w:val="28"/>
          <w:szCs w:val="28"/>
        </w:rPr>
        <w:br/>
      </w:r>
      <w:r w:rsidRPr="008E1F12"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  <w:t>Описание ценностных ориентиров содержания учебного предмета, курса.</w:t>
      </w:r>
    </w:p>
    <w:p w:rsidR="00900E28" w:rsidRPr="00900E28" w:rsidRDefault="00900E28" w:rsidP="00900E28">
      <w:pPr>
        <w:shd w:val="clear" w:color="auto" w:fill="FFFFFF"/>
        <w:spacing w:after="0" w:line="240" w:lineRule="auto"/>
        <w:ind w:left="5"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Стратегия целенаправленной организации и планомерного формирования музыкальной учебной деятельности способству</w:t>
      </w:r>
      <w:r w:rsidRPr="00900E28">
        <w:rPr>
          <w:rFonts w:ascii="Times New Roman" w:hAnsi="Times New Roman" w:cs="Times New Roman"/>
          <w:sz w:val="28"/>
          <w:szCs w:val="28"/>
        </w:rPr>
        <w:softHyphen/>
        <w:t xml:space="preserve">ет 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личностному развитию учащихся: </w:t>
      </w:r>
      <w:r w:rsidRPr="00900E28">
        <w:rPr>
          <w:rFonts w:ascii="Times New Roman" w:hAnsi="Times New Roman" w:cs="Times New Roman"/>
          <w:sz w:val="28"/>
          <w:szCs w:val="28"/>
        </w:rPr>
        <w:t>реализации творческого по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тенциала, готовности открыто выражать свое отношение к искусству; формированию ценностно-смысловых ориентации и духовно-нравственных оснований; становлению самосознания, позитивной самооценки и самоуважения, жизненного оп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тимизма.</w:t>
      </w:r>
    </w:p>
    <w:p w:rsidR="00900E28" w:rsidRPr="00900E28" w:rsidRDefault="00900E28" w:rsidP="00900E28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Приобщение к шедеврам мировой музыкальной культуры </w:t>
      </w:r>
      <w:proofErr w:type="gramStart"/>
      <w:r w:rsidRPr="00900E2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00E28">
        <w:rPr>
          <w:rFonts w:ascii="Times New Roman" w:hAnsi="Times New Roman" w:cs="Times New Roman"/>
          <w:sz w:val="28"/>
          <w:szCs w:val="28"/>
        </w:rPr>
        <w:t>ародному и профессиональному музыкальному творчеству -направлено на формирование целостной художественной кар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тины мира, воспитание патриотических убеждений, толерант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ности жизни в поликультурном обществе, активизацию твор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ческого, символического, логического мышления, продуктив</w:t>
      </w:r>
      <w:r w:rsidRPr="00900E28">
        <w:rPr>
          <w:rFonts w:ascii="Times New Roman" w:hAnsi="Times New Roman" w:cs="Times New Roman"/>
          <w:sz w:val="28"/>
          <w:szCs w:val="28"/>
        </w:rPr>
        <w:softHyphen/>
        <w:t xml:space="preserve">ного воображения, произвольных памяти и внимания, рефлексии, что в целом способствует 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познавательному и социальному развитию </w:t>
      </w:r>
      <w:r w:rsidRPr="00900E28">
        <w:rPr>
          <w:rFonts w:ascii="Times New Roman" w:hAnsi="Times New Roman" w:cs="Times New Roman"/>
          <w:sz w:val="28"/>
          <w:szCs w:val="28"/>
        </w:rPr>
        <w:t>растущего человека.</w:t>
      </w:r>
    </w:p>
    <w:p w:rsidR="00900E28" w:rsidRPr="00900E28" w:rsidRDefault="00900E28" w:rsidP="00900E28">
      <w:pPr>
        <w:shd w:val="clear" w:color="auto" w:fill="FFFFFF"/>
        <w:spacing w:after="0" w:line="240" w:lineRule="auto"/>
        <w:ind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, эмоционально-эстетический отклик на музыку обеспечивают 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коммуникативное развитие: </w:t>
      </w:r>
      <w:r w:rsidRPr="00900E28">
        <w:rPr>
          <w:rFonts w:ascii="Times New Roman" w:hAnsi="Times New Roman" w:cs="Times New Roman"/>
          <w:sz w:val="28"/>
          <w:szCs w:val="28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тивно сотрудничать со сверстниками и взрослыми. Личност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ное, социальное, познавательное, коммуникативное развитие учащихся определяется характером организации их музыкаль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но-учебной, художественно-творческой деятельности.</w:t>
      </w:r>
    </w:p>
    <w:p w:rsidR="00900E28" w:rsidRPr="00900E28" w:rsidRDefault="00900E28" w:rsidP="00900E28">
      <w:pPr>
        <w:shd w:val="clear" w:color="auto" w:fill="FFFFFF"/>
        <w:spacing w:after="0" w:line="240" w:lineRule="auto"/>
        <w:ind w:left="10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 В основе программы - отечественное и зарубежное классичес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кое музыкальное наследие, духовная (церковная) и современная музыка, народное музыкальное и поэтическое творчество.</w:t>
      </w:r>
    </w:p>
    <w:p w:rsidR="00900E28" w:rsidRPr="008E1F12" w:rsidRDefault="00900E28" w:rsidP="00900E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1F12">
        <w:rPr>
          <w:rFonts w:ascii="Times New Roman" w:hAnsi="Times New Roman" w:cs="Times New Roman"/>
          <w:b/>
          <w:sz w:val="32"/>
          <w:szCs w:val="32"/>
          <w:u w:val="single"/>
        </w:rPr>
        <w:t>Результаты изучения учебного предмета</w:t>
      </w:r>
    </w:p>
    <w:p w:rsidR="00900E28" w:rsidRPr="00900E28" w:rsidRDefault="00900E28" w:rsidP="00900E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Требования   к   уровню  подготовки   учащихся   </w:t>
      </w:r>
    </w:p>
    <w:p w:rsidR="00900E28" w:rsidRPr="00900E28" w:rsidRDefault="00900E28" w:rsidP="00900E28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0E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00E2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0E28">
        <w:rPr>
          <w:rFonts w:ascii="Times New Roman" w:hAnsi="Times New Roman" w:cs="Times New Roman"/>
          <w:b/>
          <w:bCs/>
          <w:spacing w:val="-4"/>
          <w:sz w:val="28"/>
          <w:szCs w:val="28"/>
        </w:rPr>
        <w:t>класс.</w:t>
      </w:r>
    </w:p>
    <w:p w:rsidR="00900E28" w:rsidRPr="00900E28" w:rsidRDefault="00900E28" w:rsidP="00100513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0" w:hanging="209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pacing w:val="-1"/>
          <w:sz w:val="28"/>
          <w:szCs w:val="28"/>
        </w:rPr>
        <w:t>расширение жизненно-музыкальных впечатлений уча</w:t>
      </w:r>
      <w:r w:rsidRPr="00900E2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0E28">
        <w:rPr>
          <w:rFonts w:ascii="Times New Roman" w:hAnsi="Times New Roman" w:cs="Times New Roman"/>
          <w:spacing w:val="-3"/>
          <w:sz w:val="28"/>
          <w:szCs w:val="28"/>
        </w:rPr>
        <w:t>щихся от общения с музыкой разных жанров, стилей, на</w:t>
      </w:r>
      <w:r w:rsidRPr="00900E2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00E28">
        <w:rPr>
          <w:rFonts w:ascii="Times New Roman" w:hAnsi="Times New Roman" w:cs="Times New Roman"/>
          <w:sz w:val="28"/>
          <w:szCs w:val="28"/>
        </w:rPr>
        <w:t>циональных и композиторских школ;</w:t>
      </w:r>
    </w:p>
    <w:p w:rsidR="00900E28" w:rsidRPr="00900E28" w:rsidRDefault="00900E28" w:rsidP="00100513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pacing w:val="-4"/>
          <w:sz w:val="28"/>
          <w:szCs w:val="28"/>
        </w:rPr>
        <w:t xml:space="preserve">выявление характерных особенностей русской музыки </w:t>
      </w:r>
      <w:r w:rsidRPr="00900E28">
        <w:rPr>
          <w:rFonts w:ascii="Times New Roman" w:hAnsi="Times New Roman" w:cs="Times New Roman"/>
          <w:spacing w:val="-2"/>
          <w:sz w:val="28"/>
          <w:szCs w:val="28"/>
        </w:rPr>
        <w:t xml:space="preserve">(народной и профессиональной) в сравнении с музыкой </w:t>
      </w:r>
      <w:r w:rsidRPr="00900E28">
        <w:rPr>
          <w:rFonts w:ascii="Times New Roman" w:hAnsi="Times New Roman" w:cs="Times New Roman"/>
          <w:sz w:val="28"/>
          <w:szCs w:val="28"/>
        </w:rPr>
        <w:t>других народов и стран;</w:t>
      </w:r>
    </w:p>
    <w:p w:rsidR="00900E28" w:rsidRPr="00900E28" w:rsidRDefault="00900E28" w:rsidP="00100513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5" w:hanging="209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pacing w:val="-3"/>
          <w:sz w:val="28"/>
          <w:szCs w:val="28"/>
        </w:rPr>
        <w:t>воспитание навыков эмоционально-осознанного воспри</w:t>
      </w:r>
      <w:r w:rsidRPr="00900E28">
        <w:rPr>
          <w:rFonts w:ascii="Times New Roman" w:hAnsi="Times New Roman" w:cs="Times New Roman"/>
          <w:spacing w:val="-3"/>
          <w:sz w:val="28"/>
          <w:szCs w:val="28"/>
        </w:rPr>
        <w:softHyphen/>
        <w:t>ятия музыки, умения анализировать ее содержание, фор</w:t>
      </w:r>
      <w:r w:rsidRPr="00900E2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00E28">
        <w:rPr>
          <w:rFonts w:ascii="Times New Roman" w:hAnsi="Times New Roman" w:cs="Times New Roman"/>
          <w:spacing w:val="-5"/>
          <w:sz w:val="28"/>
          <w:szCs w:val="28"/>
        </w:rPr>
        <w:t>му, музыкальный язык на интонационно-образной основе;</w:t>
      </w:r>
    </w:p>
    <w:p w:rsidR="00900E28" w:rsidRPr="00900E28" w:rsidRDefault="00900E28" w:rsidP="00100513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7" w:hanging="209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pacing w:val="-7"/>
          <w:sz w:val="28"/>
          <w:szCs w:val="28"/>
        </w:rPr>
        <w:t>развитие умения давать личностную оценку музыке, звуча</w:t>
      </w:r>
      <w:r w:rsidRPr="00900E28">
        <w:rPr>
          <w:rFonts w:ascii="Times New Roman" w:hAnsi="Times New Roman" w:cs="Times New Roman"/>
          <w:spacing w:val="-7"/>
          <w:sz w:val="28"/>
          <w:szCs w:val="28"/>
        </w:rPr>
        <w:softHyphen/>
        <w:t>щей на уроке и вне школы, аргументировать индивидуаль</w:t>
      </w:r>
      <w:r w:rsidRPr="00900E2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00E28">
        <w:rPr>
          <w:rFonts w:ascii="Times New Roman" w:hAnsi="Times New Roman" w:cs="Times New Roman"/>
          <w:spacing w:val="-6"/>
          <w:sz w:val="28"/>
          <w:szCs w:val="28"/>
        </w:rPr>
        <w:t>ное отношение к тем или иным музыкальным сочинениям;</w:t>
      </w:r>
    </w:p>
    <w:p w:rsidR="00900E28" w:rsidRPr="00900E28" w:rsidRDefault="00900E28" w:rsidP="00100513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5" w:hanging="209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pacing w:val="-2"/>
          <w:sz w:val="28"/>
          <w:szCs w:val="28"/>
        </w:rPr>
        <w:t>формирование постоянной потребности общения с му</w:t>
      </w:r>
      <w:r w:rsidRPr="00900E2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00E28">
        <w:rPr>
          <w:rFonts w:ascii="Times New Roman" w:hAnsi="Times New Roman" w:cs="Times New Roman"/>
          <w:sz w:val="28"/>
          <w:szCs w:val="28"/>
        </w:rPr>
        <w:t>зыкой, искусством вне школы, в семье;</w:t>
      </w:r>
    </w:p>
    <w:p w:rsidR="00900E28" w:rsidRPr="00900E28" w:rsidRDefault="00900E28" w:rsidP="001005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выразительного исполнения музыкальных произведений в   разных видах музыкально-практической деятельности;</w:t>
      </w:r>
    </w:p>
    <w:p w:rsidR="00900E28" w:rsidRPr="00900E28" w:rsidRDefault="00900E28" w:rsidP="00100513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развитие навыков художественного, музыкально-эстети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ческого самообразования — формирование     фонотеки, библиотеки, видеотеки, самостоятельная работа в рабочих тетрадях, дневниках музыкальных впечатлений;</w:t>
      </w:r>
    </w:p>
    <w:p w:rsidR="00900E28" w:rsidRPr="00900E28" w:rsidRDefault="00900E28" w:rsidP="00100513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расширение представлений о взаимосвязи музыки с дру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гими видами искусства (литература, изобразительное ис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кусство, кино, театр) и развитие на этой основе ассоциа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тивно-образного мышления;</w:t>
      </w:r>
    </w:p>
    <w:p w:rsidR="00900E28" w:rsidRPr="00900E28" w:rsidRDefault="00900E28" w:rsidP="001005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совершенствование умений и навыков творческой му</w:t>
      </w:r>
      <w:r w:rsidRPr="00900E28">
        <w:rPr>
          <w:rFonts w:ascii="Times New Roman" w:hAnsi="Times New Roman" w:cs="Times New Roman"/>
          <w:sz w:val="28"/>
          <w:szCs w:val="28"/>
        </w:rPr>
        <w:softHyphen/>
        <w:t>зыкально-эстетической деятельности.</w:t>
      </w:r>
    </w:p>
    <w:p w:rsidR="00900E28" w:rsidRPr="00900E28" w:rsidRDefault="00900E28" w:rsidP="001005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sz w:val="28"/>
          <w:szCs w:val="28"/>
        </w:rPr>
        <w:t>Творчески изучая музыкальное искусство, к концу 4 класса</w:t>
      </w: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узнавать изученные музыкальные сочинения, называть их авторов;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использовать систему графических знаков для ориентации в нотном письме при пении  простейших мелодий;</w:t>
      </w:r>
    </w:p>
    <w:p w:rsidR="00900E28" w:rsidRPr="00900E28" w:rsidRDefault="00900E28" w:rsidP="001005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>, импровизация и др.).</w:t>
      </w:r>
    </w:p>
    <w:p w:rsidR="00900E28" w:rsidRPr="00900E28" w:rsidRDefault="00900E28" w:rsidP="00900E28">
      <w:pPr>
        <w:spacing w:after="0" w:line="240" w:lineRule="auto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процесса: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00E28">
        <w:rPr>
          <w:rFonts w:ascii="Times New Roman" w:hAnsi="Times New Roman" w:cs="Times New Roman"/>
          <w:sz w:val="28"/>
          <w:szCs w:val="28"/>
        </w:rPr>
        <w:t xml:space="preserve"> групповые, коллективные, классные и внеклассные.</w:t>
      </w:r>
    </w:p>
    <w:p w:rsidR="00900E28" w:rsidRPr="00900E28" w:rsidRDefault="00900E28" w:rsidP="00900E28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 xml:space="preserve">  Виды организации учебной деятельности</w:t>
      </w:r>
      <w:r w:rsidRPr="00900E28">
        <w:rPr>
          <w:rFonts w:ascii="Times New Roman" w:hAnsi="Times New Roman" w:cs="Times New Roman"/>
          <w:i/>
          <w:sz w:val="28"/>
          <w:szCs w:val="28"/>
        </w:rPr>
        <w:t>: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- экскурсия, путешествие, выставка.</w:t>
      </w:r>
    </w:p>
    <w:p w:rsidR="00900E28" w:rsidRPr="00900E28" w:rsidRDefault="00900E28" w:rsidP="00900E28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 xml:space="preserve"> Виды контроля: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- входной, текущий, итоговый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- фронтальный, комбинированный,  устный</w:t>
      </w:r>
    </w:p>
    <w:p w:rsidR="00900E28" w:rsidRPr="00900E28" w:rsidRDefault="00900E28" w:rsidP="00900E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 </w:t>
      </w:r>
      <w:r w:rsidRPr="00900E28">
        <w:rPr>
          <w:rFonts w:ascii="Times New Roman" w:hAnsi="Times New Roman" w:cs="Times New Roman"/>
          <w:b/>
          <w:i/>
          <w:sz w:val="28"/>
          <w:szCs w:val="28"/>
        </w:rPr>
        <w:t>Формы (приемы) контроля: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- наблюдение, самостоятельная работа, работа по карточке, тест.</w:t>
      </w:r>
    </w:p>
    <w:p w:rsidR="00900E28" w:rsidRPr="00900E28" w:rsidRDefault="00900E28" w:rsidP="00900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00E28" w:rsidRPr="008E1F12" w:rsidRDefault="00900E28" w:rsidP="00900E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1F12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Содержание  </w:t>
      </w:r>
      <w:r w:rsidR="008E1F12" w:rsidRPr="008E1F12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учебного </w:t>
      </w:r>
      <w:r w:rsidRPr="008E1F12">
        <w:rPr>
          <w:rFonts w:ascii="Times New Roman" w:hAnsi="Times New Roman" w:cs="Times New Roman"/>
          <w:b/>
          <w:sz w:val="32"/>
          <w:szCs w:val="32"/>
          <w:u w:val="single"/>
        </w:rPr>
        <w:t>предмета «Музыка» 4 класс.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«Россия-Родина моя» - 4 ч.</w:t>
      </w: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E28" w:rsidRPr="00900E28" w:rsidRDefault="00900E28" w:rsidP="00900E2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название изученного произведения и автора, понимать выразительность и изобразительность музыкальной интонации, названия изученных жанров, певческие голоса,   жанры народных песен.</w:t>
      </w:r>
      <w:r w:rsidRPr="00900E2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Выявлять </w:t>
      </w:r>
      <w:r w:rsidRPr="00900E28">
        <w:rPr>
          <w:rFonts w:ascii="Times New Roman" w:hAnsi="Times New Roman" w:cs="Times New Roman"/>
          <w:i/>
          <w:color w:val="000000"/>
          <w:sz w:val="28"/>
          <w:szCs w:val="28"/>
        </w:rPr>
        <w:t>общность истоков и особенности   народной и профессиональ</w:t>
      </w:r>
      <w:r w:rsidRPr="00900E2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ной музыки.</w:t>
      </w:r>
    </w:p>
    <w:p w:rsidR="00900E28" w:rsidRPr="00900E28" w:rsidRDefault="00900E28" w:rsidP="00900E2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E2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Узнавать </w:t>
      </w:r>
      <w:r w:rsidRPr="00900E28">
        <w:rPr>
          <w:rFonts w:ascii="Times New Roman" w:hAnsi="Times New Roman" w:cs="Times New Roman"/>
          <w:i/>
          <w:color w:val="000000"/>
          <w:sz w:val="28"/>
          <w:szCs w:val="28"/>
        </w:rPr>
        <w:t>образцы народного музыкально-поэтического творчества и музыкального фольклора России.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демонстрировать личностно-окрашенное эмоционально-образное восприятие музыки, увлеченность музыкально-творческой деятельностью; 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>Исполнять народные песни, подбирать ассоциативные ряды к художественным произведениям различных  видов искусства.</w:t>
      </w:r>
    </w:p>
    <w:p w:rsidR="00900E28" w:rsidRPr="00900E28" w:rsidRDefault="00900E28" w:rsidP="00900E2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Выявлять </w:t>
      </w:r>
      <w:r w:rsidRPr="00900E28">
        <w:rPr>
          <w:rFonts w:ascii="Times New Roman" w:hAnsi="Times New Roman" w:cs="Times New Roman"/>
          <w:i/>
          <w:color w:val="000000"/>
          <w:sz w:val="28"/>
          <w:szCs w:val="28"/>
        </w:rPr>
        <w:t>общность истоков и особенности   народной и профессиональ</w:t>
      </w:r>
      <w:r w:rsidRPr="00900E2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ной музыки.</w:t>
      </w:r>
    </w:p>
    <w:p w:rsidR="00900E28" w:rsidRPr="00900E28" w:rsidRDefault="00900E28" w:rsidP="00900E2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E2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Узнавать </w:t>
      </w:r>
      <w:r w:rsidRPr="00900E28">
        <w:rPr>
          <w:rFonts w:ascii="Times New Roman" w:hAnsi="Times New Roman" w:cs="Times New Roman"/>
          <w:i/>
          <w:color w:val="000000"/>
          <w:sz w:val="28"/>
          <w:szCs w:val="28"/>
        </w:rPr>
        <w:t>образцы народного музыкально-поэтического творчества и музыкального фольклора России.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>Исполнять народные песни, участвовать в коллективных играх-драматизациях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 xml:space="preserve">Урок 1. </w:t>
      </w:r>
      <w:r w:rsidRPr="00900E28">
        <w:rPr>
          <w:rFonts w:ascii="Times New Roman" w:hAnsi="Times New Roman" w:cs="Times New Roman"/>
          <w:b/>
          <w:sz w:val="28"/>
          <w:szCs w:val="28"/>
        </w:rPr>
        <w:t>Мелодия. «Ты запой мне ту песню…»</w:t>
      </w:r>
      <w:proofErr w:type="gramStart"/>
      <w:r w:rsidRPr="00900E2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00E2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00E28">
        <w:rPr>
          <w:rFonts w:ascii="Times New Roman" w:hAnsi="Times New Roman" w:cs="Times New Roman"/>
          <w:b/>
          <w:sz w:val="28"/>
          <w:szCs w:val="28"/>
        </w:rPr>
        <w:t xml:space="preserve">Что не выразишь словами, звуком на душу навей».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Основные средства музыкальной выразительности (мелодия). Общность интонаций народной музыки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0E28">
        <w:rPr>
          <w:rFonts w:ascii="Times New Roman" w:hAnsi="Times New Roman" w:cs="Times New Roman"/>
          <w:sz w:val="28"/>
          <w:szCs w:val="28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2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Как сложили песню. Звучащие картины.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3.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«Ты откуда русская, зародилась, музыка? </w:t>
      </w:r>
      <w:proofErr w:type="spellStart"/>
      <w:r w:rsidRPr="00900E28">
        <w:rPr>
          <w:rFonts w:ascii="Times New Roman" w:hAnsi="Times New Roman" w:cs="Times New Roman"/>
          <w:b/>
          <w:sz w:val="28"/>
          <w:szCs w:val="28"/>
        </w:rPr>
        <w:t>нрк</w:t>
      </w:r>
      <w:proofErr w:type="spellEnd"/>
      <w:r w:rsidRPr="00900E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0E28">
        <w:rPr>
          <w:rFonts w:ascii="Times New Roman" w:hAnsi="Times New Roman" w:cs="Times New Roman"/>
          <w:b/>
          <w:i/>
          <w:sz w:val="28"/>
          <w:szCs w:val="28"/>
        </w:rPr>
        <w:t>жанры ненецкой песни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E28" w:rsidRPr="00900E28" w:rsidRDefault="00900E28" w:rsidP="00900E28">
      <w:pPr>
        <w:pStyle w:val="a6"/>
        <w:rPr>
          <w:sz w:val="28"/>
          <w:szCs w:val="28"/>
        </w:rPr>
      </w:pPr>
      <w:r w:rsidRPr="00900E28">
        <w:rPr>
          <w:sz w:val="28"/>
          <w:szCs w:val="28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 Многообразие  жанров  народных песен.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4.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b/>
          <w:sz w:val="28"/>
          <w:szCs w:val="28"/>
        </w:rPr>
        <w:t>«Я пойду по полю белому</w:t>
      </w:r>
      <w:proofErr w:type="gramStart"/>
      <w:r w:rsidRPr="00900E28">
        <w:rPr>
          <w:rFonts w:ascii="Times New Roman" w:hAnsi="Times New Roman" w:cs="Times New Roman"/>
          <w:b/>
          <w:sz w:val="28"/>
          <w:szCs w:val="28"/>
        </w:rPr>
        <w:t>… Н</w:t>
      </w:r>
      <w:proofErr w:type="gramEnd"/>
      <w:r w:rsidRPr="00900E28">
        <w:rPr>
          <w:rFonts w:ascii="Times New Roman" w:hAnsi="Times New Roman" w:cs="Times New Roman"/>
          <w:b/>
          <w:sz w:val="28"/>
          <w:szCs w:val="28"/>
        </w:rPr>
        <w:t xml:space="preserve">а великий праздник </w:t>
      </w:r>
      <w:proofErr w:type="spellStart"/>
      <w:r w:rsidRPr="00900E28">
        <w:rPr>
          <w:rFonts w:ascii="Times New Roman" w:hAnsi="Times New Roman" w:cs="Times New Roman"/>
          <w:b/>
          <w:sz w:val="28"/>
          <w:szCs w:val="28"/>
        </w:rPr>
        <w:t>собралася</w:t>
      </w:r>
      <w:proofErr w:type="spellEnd"/>
      <w:r w:rsidRPr="00900E28">
        <w:rPr>
          <w:rFonts w:ascii="Times New Roman" w:hAnsi="Times New Roman" w:cs="Times New Roman"/>
          <w:b/>
          <w:sz w:val="28"/>
          <w:szCs w:val="28"/>
        </w:rPr>
        <w:t xml:space="preserve">  Русь!»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 xml:space="preserve"> «День, полный событий» - 5ч.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 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5.</w:t>
      </w:r>
      <w:r w:rsidRPr="00900E28">
        <w:rPr>
          <w:rFonts w:ascii="Times New Roman" w:hAnsi="Times New Roman" w:cs="Times New Roman"/>
          <w:b/>
          <w:sz w:val="28"/>
          <w:szCs w:val="28"/>
        </w:rPr>
        <w:t>«Приют спокойствия, трудов и вдохновенья…»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b/>
          <w:sz w:val="28"/>
          <w:szCs w:val="28"/>
        </w:rPr>
        <w:t>6.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b/>
          <w:sz w:val="28"/>
          <w:szCs w:val="28"/>
        </w:rPr>
        <w:t>Зимнее утро, зимний вечер.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>Музыкально-поэтические образы.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E28">
        <w:rPr>
          <w:rFonts w:ascii="Times New Roman" w:hAnsi="Times New Roman" w:cs="Times New Roman"/>
          <w:i/>
          <w:sz w:val="28"/>
          <w:szCs w:val="28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7. «Что за прелесть эти сказки!!!». Три чуда.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Музыкально-поэтические образы в сказке А.С.Пушкина и в опере  Н.А.Римского </w:t>
      </w:r>
      <w:proofErr w:type="gramStart"/>
      <w:r w:rsidRPr="00900E28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орсакова «Сказка о царе 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 xml:space="preserve">Урок 8.  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Ярмарочное гулянье.   </w:t>
      </w:r>
      <w:proofErr w:type="spellStart"/>
      <w:r w:rsidRPr="00900E28">
        <w:rPr>
          <w:rFonts w:ascii="Times New Roman" w:hAnsi="Times New Roman" w:cs="Times New Roman"/>
          <w:b/>
          <w:sz w:val="28"/>
          <w:szCs w:val="28"/>
        </w:rPr>
        <w:t>Святогорский</w:t>
      </w:r>
      <w:proofErr w:type="spellEnd"/>
      <w:r w:rsidRPr="00900E28">
        <w:rPr>
          <w:rFonts w:ascii="Times New Roman" w:hAnsi="Times New Roman" w:cs="Times New Roman"/>
          <w:b/>
          <w:sz w:val="28"/>
          <w:szCs w:val="28"/>
        </w:rPr>
        <w:t xml:space="preserve"> монастырь.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Композитор как создатель музыки. Выразительность и изобразительность в музыке. Музыка в народных обрядах и обычаях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00E28">
        <w:rPr>
          <w:rFonts w:ascii="Times New Roman" w:hAnsi="Times New Roman" w:cs="Times New Roman"/>
          <w:sz w:val="28"/>
          <w:szCs w:val="28"/>
        </w:rPr>
        <w:t>Народные музыкальные традиции Отечества.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Народная и профессиональная музыка. Музыка в народном стиле </w:t>
      </w:r>
      <w:proofErr w:type="gramStart"/>
      <w:r w:rsidRPr="00900E2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мосточку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>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9.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b/>
          <w:sz w:val="28"/>
          <w:szCs w:val="28"/>
        </w:rPr>
        <w:t>«Приют, сияньем муз одетый…». Обобщающий урок.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>Музыкально-поэтические образы. Романс (</w:t>
      </w:r>
      <w:r w:rsidRPr="00900E28">
        <w:rPr>
          <w:rFonts w:ascii="Times New Roman" w:hAnsi="Times New Roman" w:cs="Times New Roman"/>
          <w:sz w:val="28"/>
          <w:szCs w:val="28"/>
        </w:rPr>
        <w:t>«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Венецианская ночь» М.Глинка). Обобщение музыкальных впечатлений четверть. Исполнение разученных произведений, участие в коллективном пении, 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музицирование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 на элементарных музыкальных инструментах, передача музыкальных впечатлений учащихся.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 xml:space="preserve"> «В музыкальном театре» - 4ч.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названия изученных жанров и форм музыки.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 xml:space="preserve">Уметь: </w:t>
      </w:r>
      <w:r w:rsidRPr="00900E28">
        <w:rPr>
          <w:rFonts w:ascii="Times New Roman" w:hAnsi="Times New Roman" w:cs="Times New Roman"/>
          <w:i/>
          <w:sz w:val="28"/>
          <w:szCs w:val="28"/>
        </w:rPr>
        <w:t>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профессионального музыкального творчества.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 xml:space="preserve">Урок 10 - 11. 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Опера «Иван Сусанин» М.И.Глинки.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 как основа становления более сложных жанров – оперы.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lastRenderedPageBreak/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Основные средства музыкальной выразительности.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Линии драматургического развитие в опере «Иван Сусанин» </w:t>
      </w:r>
      <w:proofErr w:type="gramStart"/>
      <w:r w:rsidRPr="00900E2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00E28">
        <w:rPr>
          <w:rFonts w:ascii="Times New Roman" w:hAnsi="Times New Roman" w:cs="Times New Roman"/>
          <w:i/>
          <w:sz w:val="28"/>
          <w:szCs w:val="28"/>
        </w:rPr>
        <w:t>Сцена из 4 действия). Интонация как внутренне озвученное состояние, выражение эмоций и отражений мыслей.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12.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b/>
          <w:sz w:val="28"/>
          <w:szCs w:val="28"/>
        </w:rPr>
        <w:t>Опера  «</w:t>
      </w:r>
      <w:proofErr w:type="spellStart"/>
      <w:r w:rsidRPr="00900E28">
        <w:rPr>
          <w:rFonts w:ascii="Times New Roman" w:hAnsi="Times New Roman" w:cs="Times New Roman"/>
          <w:b/>
          <w:sz w:val="28"/>
          <w:szCs w:val="28"/>
        </w:rPr>
        <w:t>Хованщина</w:t>
      </w:r>
      <w:proofErr w:type="spellEnd"/>
      <w:r w:rsidRPr="00900E28">
        <w:rPr>
          <w:rFonts w:ascii="Times New Roman" w:hAnsi="Times New Roman" w:cs="Times New Roman"/>
          <w:b/>
          <w:sz w:val="28"/>
          <w:szCs w:val="28"/>
        </w:rPr>
        <w:t>» М.П.Мусоргского.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Народная и профессиональная музыка. Знакомство с творчеством отечественных композиторов.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Вариационность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. («Рассвет на Москве-реке», «Исходила 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младешенька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>» из оперы «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Хованщина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» М.Мусоргского).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i/>
          <w:color w:val="000000"/>
          <w:sz w:val="28"/>
          <w:szCs w:val="28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900E28">
        <w:rPr>
          <w:rFonts w:ascii="Times New Roman" w:hAnsi="Times New Roman" w:cs="Times New Roman"/>
          <w:i/>
          <w:color w:val="000000"/>
          <w:sz w:val="28"/>
          <w:szCs w:val="28"/>
        </w:rPr>
        <w:t>Хованщина</w:t>
      </w:r>
      <w:proofErr w:type="spellEnd"/>
      <w:r w:rsidRPr="00900E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М. Мусоргского, разучивают песню Марфы «Исходила </w:t>
      </w:r>
      <w:proofErr w:type="spellStart"/>
      <w:r w:rsidRPr="00900E28">
        <w:rPr>
          <w:rFonts w:ascii="Times New Roman" w:hAnsi="Times New Roman" w:cs="Times New Roman"/>
          <w:i/>
          <w:color w:val="000000"/>
          <w:sz w:val="28"/>
          <w:szCs w:val="28"/>
        </w:rPr>
        <w:t>младешенька</w:t>
      </w:r>
      <w:proofErr w:type="spellEnd"/>
      <w:r w:rsidRPr="00900E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»,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13.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Русский Восток. Сезам, откройся! Восточные мотивы.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Народная и профессиональная музыка.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>Восточные мотивы в творчестве русских композиторов (М.Глинка, М.Мусоргский). Орнаментальная мелодика.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«Гори, гори ясно, чтобы не погасло!» - 3ч.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названия изученных произведений и их авторов, понимать определение: музыка в народном стиле.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14.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b/>
          <w:sz w:val="28"/>
          <w:szCs w:val="28"/>
        </w:rPr>
        <w:t>Композитор – имя ему народ. Музыкальные инструменты России.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sz w:val="28"/>
          <w:szCs w:val="28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900E28" w:rsidRPr="00900E28" w:rsidRDefault="00900E28" w:rsidP="00900E2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15.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Оркестр русских народных инструментов</w:t>
      </w:r>
      <w:proofErr w:type="gramStart"/>
      <w:r w:rsidRPr="00900E2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00E2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900E2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00E28">
        <w:rPr>
          <w:rFonts w:ascii="Times New Roman" w:hAnsi="Times New Roman" w:cs="Times New Roman"/>
          <w:b/>
          <w:sz w:val="28"/>
          <w:szCs w:val="28"/>
        </w:rPr>
        <w:t>рк</w:t>
      </w:r>
      <w:proofErr w:type="spellEnd"/>
      <w:r w:rsidRPr="00900E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0E28">
        <w:rPr>
          <w:rFonts w:ascii="Times New Roman" w:hAnsi="Times New Roman" w:cs="Times New Roman"/>
          <w:b/>
          <w:i/>
          <w:sz w:val="28"/>
          <w:szCs w:val="28"/>
        </w:rPr>
        <w:t>Творческие коллективы Ямала.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lastRenderedPageBreak/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Музыкальные инструменты. Оркестр русских народных инструментов.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16.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 «Музыкант-чародей». Белорусская народная сказка.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Музыкальный фольклор народов России и мира, народные музыкальные традиции родного края.</w:t>
      </w:r>
    </w:p>
    <w:p w:rsidR="00900E28" w:rsidRPr="008E1F12" w:rsidRDefault="00900E28" w:rsidP="008E1F1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«В концертном зале» - 6ч.</w:t>
      </w:r>
    </w:p>
    <w:p w:rsidR="00900E28" w:rsidRPr="00900E28" w:rsidRDefault="00900E28" w:rsidP="00900E28">
      <w:pPr>
        <w:pStyle w:val="maintext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и понимать названия изученных жанров и форм музыки.  </w:t>
      </w:r>
      <w:proofErr w:type="gramStart"/>
      <w:r w:rsidRPr="00900E28">
        <w:rPr>
          <w:rFonts w:ascii="Times New Roman" w:hAnsi="Times New Roman" w:cs="Times New Roman"/>
          <w:i/>
          <w:sz w:val="28"/>
          <w:szCs w:val="28"/>
        </w:rPr>
        <w:t>Закрепить представления детей о таких музыкальных жанрах,  фортепианная сюита, симфоническая сюита, увертюра к опере, симфония, инструментальный концерт, камерные сочинения (песня, романс, инструментальная пьеса, соната).</w:t>
      </w:r>
      <w:proofErr w:type="gramEnd"/>
    </w:p>
    <w:p w:rsidR="00900E28" w:rsidRPr="00900E28" w:rsidRDefault="00900E28" w:rsidP="00900E28">
      <w:pPr>
        <w:pStyle w:val="maintext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произведение и выражать свои впечатление в пении, игре или пластике.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17.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b/>
          <w:sz w:val="28"/>
          <w:szCs w:val="28"/>
        </w:rPr>
        <w:t>Музыкальные  инструменты. Вариации на тему рококо.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i/>
          <w:sz w:val="28"/>
          <w:szCs w:val="28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18.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Старый замок.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Различные виды музыки:  инструментальная.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i/>
          <w:sz w:val="28"/>
          <w:szCs w:val="28"/>
        </w:rPr>
        <w:t>Фортепианная сюита. («Старый замок» М.П.Мусоргский из сюиты «Картинки с выставки»).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19.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Счастье в сирени живет…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Знакомство с жанром романса на примере творчества С.Рахманинова (романс «Сирень» С.Рахманинов). 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20.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Не смолкнет сердце чуткое Шопена… Танцы, танцы, танцы…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900E28">
        <w:rPr>
          <w:rFonts w:ascii="Times New Roman" w:hAnsi="Times New Roman" w:cs="Times New Roman"/>
          <w:sz w:val="28"/>
          <w:szCs w:val="28"/>
        </w:rPr>
        <w:t>двух-и</w:t>
      </w:r>
      <w:proofErr w:type="spellEnd"/>
      <w:proofErr w:type="gramEnd"/>
      <w:r w:rsidRPr="00900E28">
        <w:rPr>
          <w:rFonts w:ascii="Times New Roman" w:hAnsi="Times New Roman" w:cs="Times New Roman"/>
          <w:sz w:val="28"/>
          <w:szCs w:val="28"/>
        </w:rPr>
        <w:t xml:space="preserve"> трехчастные, куплетные.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Интонации народных танцев в музыке Ф.Шопена </w:t>
      </w:r>
      <w:proofErr w:type="gramStart"/>
      <w:r w:rsidRPr="00900E2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00E28">
        <w:rPr>
          <w:rFonts w:ascii="Times New Roman" w:hAnsi="Times New Roman" w:cs="Times New Roman"/>
          <w:i/>
          <w:sz w:val="28"/>
          <w:szCs w:val="28"/>
        </w:rPr>
        <w:t>«Полонез №3», «Вальс №10», «Мазурка»).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21.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Патетическая соната. Годы странствий.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>Музыкальная драматургия сонаты. (Соната №8 «Патетическая» Л.Бетховен).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22.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Царит гармония оркестра.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900E28">
        <w:rPr>
          <w:rFonts w:ascii="Times New Roman" w:hAnsi="Times New Roman" w:cs="Times New Roman"/>
          <w:sz w:val="28"/>
          <w:szCs w:val="28"/>
        </w:rPr>
        <w:t>оркестровая</w:t>
      </w:r>
      <w:proofErr w:type="gramEnd"/>
      <w:r w:rsidRPr="00900E28">
        <w:rPr>
          <w:rFonts w:ascii="Times New Roman" w:hAnsi="Times New Roman" w:cs="Times New Roman"/>
          <w:sz w:val="28"/>
          <w:szCs w:val="28"/>
        </w:rPr>
        <w:t>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i/>
          <w:sz w:val="28"/>
          <w:szCs w:val="28"/>
        </w:rPr>
        <w:t>Накопление и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музицирование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 на элементарных музыкальных инструментах. </w:t>
      </w: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«В музыкальном театре» - 2ч.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названия изученных жанров  музыки: оперетта, мюзикл. Понимать особенности взаимодействия и развития различных образов музыкального спектакля.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 эмоционально откликнуться на музыкальное произведение и выразить свое впечатление в пении, игре или пластике; исполнять музыкальные произведения.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23.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Театр музыкальной комедии.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 как основа становления более сложных жанров –  оперетта и мюзикл.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Мюзикл, оперетта. Жанры легкой музыки.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24.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Балет «Петрушка»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 как основа становления более сложных жанров –  балета.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«О России петь – что стремиться в храм» - 4ч.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народные  музыкальные традиции родного края,  религиозные традиции.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25.</w:t>
      </w:r>
      <w:r w:rsidRPr="00900E28">
        <w:rPr>
          <w:rFonts w:ascii="Times New Roman" w:hAnsi="Times New Roman" w:cs="Times New Roman"/>
          <w:b/>
          <w:sz w:val="28"/>
          <w:szCs w:val="28"/>
        </w:rPr>
        <w:t>Святые земли Русской. Илья Муромец.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Святые земли Русской. </w:t>
      </w:r>
      <w:r w:rsidRPr="00900E28">
        <w:rPr>
          <w:rFonts w:ascii="Times New Roman" w:hAnsi="Times New Roman" w:cs="Times New Roman"/>
          <w:sz w:val="28"/>
          <w:szCs w:val="28"/>
        </w:rPr>
        <w:t xml:space="preserve">Народная и профессиональная музыка. Духовная музыка в творчестве композиторов. </w:t>
      </w:r>
      <w:r w:rsidRPr="00900E28">
        <w:rPr>
          <w:rFonts w:ascii="Times New Roman" w:hAnsi="Times New Roman" w:cs="Times New Roman"/>
          <w:i/>
          <w:sz w:val="28"/>
          <w:szCs w:val="28"/>
        </w:rPr>
        <w:t>Стихира</w:t>
      </w:r>
      <w:proofErr w:type="gramStart"/>
      <w:r w:rsidRPr="00900E28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«Богатырские ворота»М.П.Мусоргский, «Богатырская симфония» А.Бородин).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26.</w:t>
      </w:r>
      <w:r w:rsidRPr="00900E28">
        <w:rPr>
          <w:rFonts w:ascii="Times New Roman" w:hAnsi="Times New Roman" w:cs="Times New Roman"/>
          <w:sz w:val="28"/>
          <w:szCs w:val="28"/>
        </w:rPr>
        <w:t xml:space="preserve">  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Кирилл и </w:t>
      </w:r>
      <w:proofErr w:type="spellStart"/>
      <w:r w:rsidRPr="00900E28">
        <w:rPr>
          <w:rFonts w:ascii="Times New Roman" w:hAnsi="Times New Roman" w:cs="Times New Roman"/>
          <w:b/>
          <w:sz w:val="28"/>
          <w:szCs w:val="28"/>
        </w:rPr>
        <w:t>Мефодий</w:t>
      </w:r>
      <w:proofErr w:type="spellEnd"/>
      <w:r w:rsidRPr="00900E2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00E28">
        <w:rPr>
          <w:rFonts w:ascii="Times New Roman" w:hAnsi="Times New Roman" w:cs="Times New Roman"/>
          <w:b/>
          <w:sz w:val="28"/>
          <w:szCs w:val="28"/>
        </w:rPr>
        <w:t>нрк</w:t>
      </w:r>
      <w:proofErr w:type="spellEnd"/>
      <w:r w:rsidRPr="00900E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0E28">
        <w:rPr>
          <w:rFonts w:ascii="Times New Roman" w:hAnsi="Times New Roman" w:cs="Times New Roman"/>
          <w:b/>
          <w:i/>
          <w:sz w:val="28"/>
          <w:szCs w:val="28"/>
        </w:rPr>
        <w:t>Праздники народов Севера.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Народные музыкальные традиции Отечества.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27</w:t>
      </w:r>
      <w:r w:rsidRPr="00900E28">
        <w:rPr>
          <w:rFonts w:ascii="Times New Roman" w:hAnsi="Times New Roman" w:cs="Times New Roman"/>
          <w:i/>
          <w:sz w:val="28"/>
          <w:szCs w:val="28"/>
        </w:rPr>
        <w:t>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b/>
          <w:sz w:val="28"/>
          <w:szCs w:val="28"/>
        </w:rPr>
        <w:t>Праздников праздник, торжество из торжеств. 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lastRenderedPageBreak/>
        <w:t xml:space="preserve">Музыка в народных обрядах и обычаях. Музыкальный фольклор как особая форма самовыражения.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900E28">
        <w:rPr>
          <w:rFonts w:ascii="Times New Roman" w:hAnsi="Times New Roman" w:cs="Times New Roman"/>
          <w:i/>
          <w:sz w:val="28"/>
          <w:szCs w:val="28"/>
        </w:rPr>
        <w:t xml:space="preserve">(«Богородице 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Дево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>, радуйся!»</w:t>
      </w:r>
      <w:proofErr w:type="gram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900E28">
        <w:rPr>
          <w:rFonts w:ascii="Times New Roman" w:hAnsi="Times New Roman" w:cs="Times New Roman"/>
          <w:i/>
          <w:sz w:val="28"/>
          <w:szCs w:val="28"/>
        </w:rPr>
        <w:t>С.В. Рахманинов).</w:t>
      </w:r>
      <w:proofErr w:type="gram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 Церковные песнопения: тропарь, молитва, величание. («Ангел 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вопияше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>» П.Чесноков – молитва).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28</w:t>
      </w:r>
      <w:r w:rsidRPr="00900E28">
        <w:rPr>
          <w:rFonts w:ascii="Times New Roman" w:hAnsi="Times New Roman" w:cs="Times New Roman"/>
          <w:b/>
          <w:sz w:val="28"/>
          <w:szCs w:val="28"/>
        </w:rPr>
        <w:t>. Родной обычай старины. Светлый праздник.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Музыка в народных обрядах и обычаях. Народные музыкальные традиции родного края.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900E28">
        <w:rPr>
          <w:rFonts w:ascii="Times New Roman" w:hAnsi="Times New Roman" w:cs="Times New Roman"/>
          <w:i/>
          <w:sz w:val="28"/>
          <w:szCs w:val="28"/>
        </w:rPr>
        <w:t>(Сюита для двух фортепиано «Светлый праздник</w:t>
      </w:r>
      <w:proofErr w:type="gramEnd"/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«Гори, гори ясно, чтобы не погасло!» - 1ч.</w:t>
      </w: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и понимать народные  музыкальные традиции родного края.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исполнять и разыгрывать народные песни, участвовать в коллективных играх-драматизациях, сочинять мелодии на поэтические тексты.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29.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Народные праздники. Троица.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Музыкальный фольклор народов России. Праздники русского народа. Троицын день.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«Чтоб музыкантом быть, так надобно уменье…» - 5ч.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и понимать названия изучаемых жанров и форм музыки; названия изученных произведений и их авторов, смысл понятий – музыкальный образ.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30.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r w:rsidRPr="00900E28">
        <w:rPr>
          <w:rFonts w:ascii="Times New Roman" w:hAnsi="Times New Roman" w:cs="Times New Roman"/>
          <w:b/>
          <w:sz w:val="28"/>
          <w:szCs w:val="28"/>
        </w:rPr>
        <w:t>Прелюдия. Исповедь души. Революционный этюд.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900E28">
        <w:rPr>
          <w:rFonts w:ascii="Times New Roman" w:hAnsi="Times New Roman" w:cs="Times New Roman"/>
          <w:i/>
          <w:sz w:val="28"/>
          <w:szCs w:val="28"/>
        </w:rPr>
        <w:t xml:space="preserve">«Прелюдия» С.В.Рахманинов, «Революционный этюд» Ф.Шопен). Развитие музыкального образа.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31.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Мастерство исполнителя. Музыкальные инструменты (гитара).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900E28">
        <w:rPr>
          <w:rFonts w:ascii="Times New Roman" w:hAnsi="Times New Roman" w:cs="Times New Roman"/>
          <w:i/>
          <w:sz w:val="28"/>
          <w:szCs w:val="28"/>
        </w:rPr>
        <w:t xml:space="preserve">Произведения композиторов-классиков («Шутка» И.Бах, </w:t>
      </w:r>
      <w:r w:rsidRPr="00900E28">
        <w:rPr>
          <w:rFonts w:ascii="Times New Roman" w:hAnsi="Times New Roman" w:cs="Times New Roman"/>
          <w:i/>
          <w:sz w:val="28"/>
          <w:szCs w:val="28"/>
        </w:rPr>
        <w:lastRenderedPageBreak/>
        <w:t>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32.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В каждой интонации спрятан человек.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Сольвейг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», М.Мусоргский «Исходила 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младешенька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>». Размышления на тему «Могут ли иссякнуть мелодии?»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33.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Музыкальный сказочник.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>», сюита «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Шахеразада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>»).</w:t>
      </w:r>
    </w:p>
    <w:p w:rsidR="00900E28" w:rsidRPr="00900E28" w:rsidRDefault="00900E28" w:rsidP="00900E2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0E28">
        <w:rPr>
          <w:rFonts w:ascii="Times New Roman" w:hAnsi="Times New Roman" w:cs="Times New Roman"/>
          <w:b/>
          <w:i/>
          <w:sz w:val="28"/>
          <w:szCs w:val="28"/>
        </w:rPr>
        <w:t>Урок 34.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Рассвет на Москве-реке. </w:t>
      </w:r>
      <w:r w:rsidRPr="00900E28">
        <w:rPr>
          <w:rFonts w:ascii="Times New Roman" w:hAnsi="Times New Roman" w:cs="Times New Roman"/>
          <w:b/>
          <w:iCs/>
          <w:sz w:val="28"/>
          <w:szCs w:val="28"/>
        </w:rPr>
        <w:t>Обобщающий урок.</w:t>
      </w:r>
      <w:r w:rsidRPr="00900E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Выразительность и изобразительность в музыке.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28">
        <w:rPr>
          <w:rFonts w:ascii="Times New Roman" w:hAnsi="Times New Roman" w:cs="Times New Roman"/>
          <w:i/>
          <w:sz w:val="28"/>
          <w:szCs w:val="28"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900E28">
        <w:rPr>
          <w:rFonts w:ascii="Times New Roman" w:hAnsi="Times New Roman" w:cs="Times New Roman"/>
          <w:i/>
          <w:sz w:val="28"/>
          <w:szCs w:val="28"/>
        </w:rPr>
        <w:t>Хованщина</w:t>
      </w:r>
      <w:proofErr w:type="spellEnd"/>
      <w:r w:rsidRPr="00900E28">
        <w:rPr>
          <w:rFonts w:ascii="Times New Roman" w:hAnsi="Times New Roman" w:cs="Times New Roman"/>
          <w:i/>
          <w:sz w:val="28"/>
          <w:szCs w:val="28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bookmarkStart w:id="0" w:name="1kl"/>
      <w:bookmarkEnd w:id="0"/>
    </w:p>
    <w:p w:rsidR="00900E28" w:rsidRPr="00900E28" w:rsidRDefault="00900E28" w:rsidP="00900E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00E28" w:rsidRPr="00900E28" w:rsidRDefault="00900E28" w:rsidP="008E1F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0E28" w:rsidRPr="00900E28" w:rsidRDefault="00900E28" w:rsidP="00900E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1F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1F12" w:rsidRPr="008E1F12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  <w:r w:rsidR="008E1F1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220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10606"/>
        <w:gridCol w:w="1360"/>
        <w:gridCol w:w="2295"/>
      </w:tblGrid>
      <w:tr w:rsidR="00900E28" w:rsidRPr="00900E28" w:rsidTr="00900E28">
        <w:trPr>
          <w:trHeight w:val="175"/>
        </w:trPr>
        <w:tc>
          <w:tcPr>
            <w:tcW w:w="765" w:type="dxa"/>
            <w:vMerge w:val="restart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06" w:type="dxa"/>
            <w:vMerge w:val="restart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360" w:type="dxa"/>
            <w:vMerge w:val="restart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 том числе:</w:t>
            </w:r>
          </w:p>
        </w:tc>
      </w:tr>
      <w:tr w:rsidR="00900E28" w:rsidRPr="00900E28" w:rsidTr="00900E28">
        <w:trPr>
          <w:trHeight w:val="344"/>
        </w:trPr>
        <w:tc>
          <w:tcPr>
            <w:tcW w:w="765" w:type="dxa"/>
            <w:vMerge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6" w:type="dxa"/>
            <w:vMerge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 работы.</w:t>
            </w: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Россия-Родина моя.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Мелодия. «Ты запой мне ту песню…»</w:t>
            </w:r>
            <w:proofErr w:type="gramStart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Что не выразишь словами, звуком на душу навей»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Как сложили песню. Звучащие картины.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«Ты откуда русская, зародилась, музыка?  </w:t>
            </w:r>
            <w:proofErr w:type="spellStart"/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нрк</w:t>
            </w:r>
            <w:proofErr w:type="spellEnd"/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00E28">
              <w:rPr>
                <w:rFonts w:ascii="Times New Roman" w:hAnsi="Times New Roman" w:cs="Times New Roman"/>
                <w:i/>
                <w:sz w:val="28"/>
                <w:szCs w:val="28"/>
              </w:rPr>
              <w:t>жанры ненецкой песни.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«Я пойду по полю белому</w:t>
            </w:r>
            <w:proofErr w:type="gramStart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а великий праздник </w:t>
            </w:r>
            <w:proofErr w:type="spellStart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собралася</w:t>
            </w:r>
            <w:proofErr w:type="spellEnd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  Русь!»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6" w:type="dxa"/>
          </w:tcPr>
          <w:p w:rsidR="00900E28" w:rsidRPr="00900E28" w:rsidRDefault="00900E28" w:rsidP="00900E2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День, полный событий.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«Приют спокойствия, трудов и вдохновенья…»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Зимнее утро, зимний вечер.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сказки!!!». Три чуда.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Ярмарочное гулянье.   </w:t>
            </w:r>
            <w:proofErr w:type="spellStart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Святогорский</w:t>
            </w:r>
            <w:proofErr w:type="spellEnd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«Приют, сияньем муз одетый…». Обобщающий урок.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263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10 -11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Опера «Иван Сусанин» М.И.Глинки.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Опера  «</w:t>
            </w:r>
            <w:proofErr w:type="spellStart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» М.П.Мусоргского.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Русский Восток. Сезам, откройся! Восточные мотивы.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Композитор – имя ему народ. Музыкальные инструменты России.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В концертном зале.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571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Музыкальные  инструменты (скрипка, виолончель). Вариации на тему рококо.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Старый замок. 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26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Счастье в сирени живет…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Не смолкнет сердце чуткое Шопена… Танцы, танцы, танцы…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Патетическая соната. Годы странствий. 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Царит гармония оркестра. 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Балет «Петрушка»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11371" w:type="dxa"/>
            <w:gridSpan w:val="2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«О России петь – что стремиться в храм».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Святые земли Русской. Илья Муромец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Кирилл и </w:t>
            </w:r>
            <w:proofErr w:type="spellStart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нрк</w:t>
            </w:r>
            <w:proofErr w:type="spellEnd"/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28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 народов Севера.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Праздников праздник, торжество из торжеств. 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Родной обычай старины. Светлый праздник.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Народные праздники. Троица.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Прелюдия. Исповедь души. Революционный этюд.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исполнителя. Музыкальные инструменты (гитара).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В каждой интонации спрятан человек.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сказочник. 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 xml:space="preserve">Рассвет на Москве-реке. </w:t>
            </w:r>
            <w:r w:rsidRPr="00900E28"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Обобщающий урок.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E28" w:rsidRPr="00900E28" w:rsidTr="00900E28">
        <w:trPr>
          <w:trHeight w:val="124"/>
        </w:trPr>
        <w:tc>
          <w:tcPr>
            <w:tcW w:w="765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6" w:type="dxa"/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60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95" w:type="dxa"/>
          </w:tcPr>
          <w:p w:rsidR="00900E28" w:rsidRPr="00900E28" w:rsidRDefault="00900E28" w:rsidP="0090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E28" w:rsidRDefault="009C35DA" w:rsidP="00900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5DA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планирование.</w:t>
      </w:r>
    </w:p>
    <w:p w:rsidR="009C35DA" w:rsidRPr="009C35DA" w:rsidRDefault="009C35DA" w:rsidP="00900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6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2"/>
        <w:gridCol w:w="590"/>
        <w:gridCol w:w="1891"/>
        <w:gridCol w:w="5400"/>
        <w:gridCol w:w="2520"/>
        <w:gridCol w:w="56"/>
        <w:gridCol w:w="2036"/>
        <w:gridCol w:w="934"/>
        <w:gridCol w:w="934"/>
        <w:gridCol w:w="720"/>
      </w:tblGrid>
      <w:tr w:rsidR="009C35DA" w:rsidRPr="005E476C" w:rsidTr="009C35DA">
        <w:tc>
          <w:tcPr>
            <w:tcW w:w="540" w:type="dxa"/>
            <w:vMerge w:val="restart"/>
          </w:tcPr>
          <w:p w:rsidR="009C35DA" w:rsidRPr="005E476C" w:rsidRDefault="009C35DA" w:rsidP="00BC17D7">
            <w:pPr>
              <w:jc w:val="right"/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92" w:type="dxa"/>
            <w:vMerge w:val="restart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 xml:space="preserve">Дата </w:t>
            </w:r>
          </w:p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90" w:type="dxa"/>
            <w:vMerge w:val="restart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>Дата  факт</w:t>
            </w:r>
          </w:p>
        </w:tc>
        <w:tc>
          <w:tcPr>
            <w:tcW w:w="1891" w:type="dxa"/>
            <w:vMerge w:val="restart"/>
          </w:tcPr>
          <w:p w:rsidR="009C35DA" w:rsidRPr="005E476C" w:rsidRDefault="009C35DA" w:rsidP="00BC17D7">
            <w:pPr>
              <w:jc w:val="center"/>
              <w:rPr>
                <w:b/>
              </w:rPr>
            </w:pPr>
            <w:r w:rsidRPr="005E476C">
              <w:rPr>
                <w:b/>
              </w:rPr>
              <w:t>Тема урока</w:t>
            </w:r>
          </w:p>
          <w:p w:rsidR="009C35DA" w:rsidRPr="005E476C" w:rsidRDefault="009C35DA" w:rsidP="00BC17D7">
            <w:pPr>
              <w:jc w:val="center"/>
              <w:rPr>
                <w:b/>
              </w:rPr>
            </w:pPr>
            <w:r w:rsidRPr="005E476C">
              <w:rPr>
                <w:b/>
              </w:rPr>
              <w:t>Тип урока</w:t>
            </w:r>
          </w:p>
        </w:tc>
        <w:tc>
          <w:tcPr>
            <w:tcW w:w="5400" w:type="dxa"/>
            <w:vMerge w:val="restart"/>
          </w:tcPr>
          <w:p w:rsidR="009C35DA" w:rsidRPr="005E476C" w:rsidRDefault="009C35DA" w:rsidP="00BC17D7">
            <w:pPr>
              <w:jc w:val="center"/>
              <w:rPr>
                <w:b/>
              </w:rPr>
            </w:pPr>
            <w:r w:rsidRPr="005E476C">
              <w:rPr>
                <w:b/>
              </w:rPr>
              <w:t>Элемент содержания</w:t>
            </w:r>
          </w:p>
        </w:tc>
        <w:tc>
          <w:tcPr>
            <w:tcW w:w="4612" w:type="dxa"/>
            <w:gridSpan w:val="3"/>
          </w:tcPr>
          <w:p w:rsidR="009C35DA" w:rsidRPr="005E476C" w:rsidRDefault="009C35DA" w:rsidP="00BC17D7">
            <w:pPr>
              <w:jc w:val="center"/>
              <w:rPr>
                <w:b/>
                <w:sz w:val="18"/>
                <w:szCs w:val="18"/>
              </w:rPr>
            </w:pPr>
            <w:r w:rsidRPr="005E476C">
              <w:rPr>
                <w:b/>
                <w:sz w:val="18"/>
                <w:szCs w:val="18"/>
              </w:rPr>
              <w:t>Умения и виды деятельности</w:t>
            </w:r>
          </w:p>
        </w:tc>
        <w:tc>
          <w:tcPr>
            <w:tcW w:w="1868" w:type="dxa"/>
            <w:gridSpan w:val="2"/>
          </w:tcPr>
          <w:p w:rsidR="009C35DA" w:rsidRPr="005E476C" w:rsidRDefault="009C35DA" w:rsidP="00BC17D7">
            <w:pPr>
              <w:tabs>
                <w:tab w:val="left" w:pos="2052"/>
              </w:tabs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>Контрольно-оценочная деятельность</w:t>
            </w:r>
          </w:p>
        </w:tc>
        <w:tc>
          <w:tcPr>
            <w:tcW w:w="720" w:type="dxa"/>
            <w:vMerge w:val="restart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 xml:space="preserve">ИКТ средства </w:t>
            </w:r>
          </w:p>
          <w:p w:rsidR="009C35DA" w:rsidRPr="005E476C" w:rsidRDefault="009C35DA" w:rsidP="00BC17D7">
            <w:pPr>
              <w:jc w:val="both"/>
              <w:rPr>
                <w:b/>
                <w:sz w:val="18"/>
                <w:szCs w:val="18"/>
              </w:rPr>
            </w:pPr>
            <w:r w:rsidRPr="005E476C">
              <w:rPr>
                <w:b/>
                <w:sz w:val="16"/>
                <w:szCs w:val="16"/>
              </w:rPr>
              <w:t>обучения</w:t>
            </w:r>
            <w:r w:rsidRPr="005E476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C35DA" w:rsidTr="009C35DA">
        <w:tc>
          <w:tcPr>
            <w:tcW w:w="540" w:type="dxa"/>
            <w:vMerge/>
          </w:tcPr>
          <w:p w:rsidR="009C35DA" w:rsidRDefault="009C35DA" w:rsidP="00BC17D7">
            <w:pPr>
              <w:jc w:val="both"/>
            </w:pPr>
          </w:p>
        </w:tc>
        <w:tc>
          <w:tcPr>
            <w:tcW w:w="692" w:type="dxa"/>
            <w:vMerge/>
          </w:tcPr>
          <w:p w:rsidR="009C35DA" w:rsidRPr="005E476C" w:rsidRDefault="009C35DA" w:rsidP="00BC17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0" w:type="dxa"/>
            <w:vMerge/>
          </w:tcPr>
          <w:p w:rsidR="009C35DA" w:rsidRPr="005E476C" w:rsidRDefault="009C35DA" w:rsidP="00BC17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9C35DA" w:rsidRPr="005E476C" w:rsidRDefault="009C35DA" w:rsidP="00BC17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0" w:type="dxa"/>
            <w:vMerge/>
          </w:tcPr>
          <w:p w:rsidR="009C35DA" w:rsidRPr="005E476C" w:rsidRDefault="009C35DA" w:rsidP="00BC17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C35DA" w:rsidRPr="005E476C" w:rsidRDefault="009C35DA" w:rsidP="00BC17D7">
            <w:pPr>
              <w:jc w:val="center"/>
              <w:rPr>
                <w:b/>
                <w:sz w:val="18"/>
                <w:szCs w:val="18"/>
              </w:rPr>
            </w:pPr>
            <w:r w:rsidRPr="005E476C">
              <w:rPr>
                <w:b/>
                <w:sz w:val="18"/>
                <w:szCs w:val="18"/>
              </w:rPr>
              <w:t xml:space="preserve">специальные </w:t>
            </w:r>
          </w:p>
        </w:tc>
        <w:tc>
          <w:tcPr>
            <w:tcW w:w="2092" w:type="dxa"/>
            <w:gridSpan w:val="2"/>
          </w:tcPr>
          <w:p w:rsidR="009C35DA" w:rsidRPr="005E476C" w:rsidRDefault="009C35DA" w:rsidP="00BC17D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E476C">
              <w:rPr>
                <w:b/>
                <w:sz w:val="18"/>
                <w:szCs w:val="18"/>
              </w:rPr>
              <w:t>общеучебные</w:t>
            </w:r>
            <w:proofErr w:type="spellEnd"/>
          </w:p>
        </w:tc>
        <w:tc>
          <w:tcPr>
            <w:tcW w:w="934" w:type="dxa"/>
          </w:tcPr>
          <w:p w:rsidR="009C35DA" w:rsidRPr="005E476C" w:rsidRDefault="009C35DA" w:rsidP="00BC17D7">
            <w:pPr>
              <w:rPr>
                <w:b/>
                <w:i/>
                <w:sz w:val="18"/>
                <w:szCs w:val="18"/>
              </w:rPr>
            </w:pPr>
            <w:r w:rsidRPr="005E476C">
              <w:rPr>
                <w:b/>
                <w:i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both"/>
              <w:rPr>
                <w:b/>
                <w:i/>
                <w:sz w:val="18"/>
                <w:szCs w:val="18"/>
              </w:rPr>
            </w:pPr>
            <w:r w:rsidRPr="005E476C">
              <w:rPr>
                <w:b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vMerge/>
          </w:tcPr>
          <w:p w:rsidR="009C35DA" w:rsidRDefault="009C35DA" w:rsidP="00BC17D7"/>
        </w:tc>
      </w:tr>
      <w:tr w:rsidR="009C35DA" w:rsidTr="009C35DA">
        <w:tc>
          <w:tcPr>
            <w:tcW w:w="16313" w:type="dxa"/>
            <w:gridSpan w:val="11"/>
          </w:tcPr>
          <w:p w:rsidR="009C35DA" w:rsidRDefault="009C35DA" w:rsidP="00BC17D7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t>«Россия-Родина моя» - 4ч.</w:t>
            </w:r>
          </w:p>
        </w:tc>
      </w:tr>
      <w:tr w:rsidR="009C35DA" w:rsidRPr="005E476C" w:rsidTr="009C35DA">
        <w:trPr>
          <w:cantSplit/>
          <w:trHeight w:val="1134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1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0" w:type="dxa"/>
          </w:tcPr>
          <w:p w:rsidR="009C35DA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Мелодия. «Ты запой мне ту песню…»«Что не выразишь словами, звуком на душу навей».</w:t>
            </w:r>
          </w:p>
          <w:p w:rsidR="009C35DA" w:rsidRPr="005E476C" w:rsidRDefault="009C35DA" w:rsidP="00BC17D7">
            <w:r w:rsidRPr="005E476C">
              <w:t>Урок изучения и первичного закрепления новых знаний.</w:t>
            </w:r>
            <w:r w:rsidRPr="005E476C">
              <w:rPr>
                <w:b/>
              </w:rPr>
              <w:t xml:space="preserve">                                    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</w:t>
            </w:r>
            <w:r w:rsidRPr="005E476C">
              <w:rPr>
                <w:rFonts w:ascii="Arial" w:hAnsi="Arial" w:cs="Arial"/>
                <w:b/>
                <w:i/>
              </w:rPr>
              <w:t>у</w:t>
            </w:r>
            <w:r w:rsidRPr="005E476C">
              <w:rPr>
                <w:rFonts w:ascii="Arial" w:hAnsi="Arial" w:cs="Arial"/>
                <w:b/>
                <w:i/>
              </w:rPr>
              <w:t>шателя. Музыкальное исполнение как способ творческого с</w:t>
            </w:r>
            <w:r w:rsidRPr="005E476C">
              <w:rPr>
                <w:rFonts w:ascii="Arial" w:hAnsi="Arial" w:cs="Arial"/>
                <w:b/>
                <w:i/>
              </w:rPr>
              <w:t>а</w:t>
            </w:r>
            <w:r w:rsidRPr="005E476C">
              <w:rPr>
                <w:rFonts w:ascii="Arial" w:hAnsi="Arial" w:cs="Arial"/>
                <w:b/>
                <w:i/>
              </w:rPr>
              <w:t>мовыражения в искусстве. Особенности тембрового звучания различных певческих голосов и их исполнительские во</w:t>
            </w:r>
            <w:r w:rsidRPr="005E476C">
              <w:rPr>
                <w:rFonts w:ascii="Arial" w:hAnsi="Arial" w:cs="Arial"/>
                <w:b/>
                <w:i/>
              </w:rPr>
              <w:t>з</w:t>
            </w:r>
            <w:r w:rsidRPr="005E476C">
              <w:rPr>
                <w:rFonts w:ascii="Arial" w:hAnsi="Arial" w:cs="Arial"/>
                <w:b/>
                <w:i/>
              </w:rPr>
              <w:t>можности.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      </w:r>
          </w:p>
          <w:p w:rsidR="009C35DA" w:rsidRPr="005E476C" w:rsidRDefault="009C35DA" w:rsidP="009C35DA">
            <w:pPr>
              <w:numPr>
                <w:ilvl w:val="0"/>
                <w:numId w:val="20"/>
              </w:numPr>
              <w:shd w:val="clear" w:color="auto" w:fill="FFFFFF"/>
              <w:spacing w:before="26" w:after="0" w:line="211" w:lineRule="exact"/>
              <w:jc w:val="both"/>
              <w:rPr>
                <w:b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Концерт № 3 для фортепиано с оркестром. </w:t>
            </w:r>
            <w:r w:rsidRPr="005E476C">
              <w:rPr>
                <w:b/>
                <w:sz w:val="20"/>
                <w:szCs w:val="20"/>
              </w:rPr>
              <w:t>Главная мелодия 1-й части. С. Рахманинов</w:t>
            </w:r>
          </w:p>
          <w:p w:rsidR="009C35DA" w:rsidRPr="005E476C" w:rsidRDefault="009C35DA" w:rsidP="009C35DA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rStyle w:val="ae"/>
                <w:b/>
                <w:sz w:val="20"/>
                <w:szCs w:val="20"/>
              </w:rPr>
              <w:t xml:space="preserve">«Ты, река ль, моя реченька», </w:t>
            </w:r>
            <w:r w:rsidRPr="005E476C">
              <w:rPr>
                <w:b/>
                <w:sz w:val="20"/>
                <w:szCs w:val="20"/>
              </w:rPr>
              <w:t>русская народная песня</w:t>
            </w:r>
          </w:p>
          <w:p w:rsidR="009C35DA" w:rsidRPr="005E476C" w:rsidRDefault="009C35DA" w:rsidP="009C35DA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i/>
                <w:sz w:val="18"/>
                <w:szCs w:val="18"/>
              </w:rPr>
              <w:t xml:space="preserve"> </w:t>
            </w:r>
            <w:r w:rsidRPr="005E476C">
              <w:rPr>
                <w:b/>
                <w:i/>
                <w:sz w:val="20"/>
                <w:szCs w:val="20"/>
              </w:rPr>
              <w:t>«Песня о России» В.Локтев</w:t>
            </w:r>
          </w:p>
          <w:p w:rsidR="009C35DA" w:rsidRPr="005E476C" w:rsidRDefault="009C35DA" w:rsidP="009C35DA">
            <w:pPr>
              <w:numPr>
                <w:ilvl w:val="0"/>
                <w:numId w:val="20"/>
              </w:numPr>
              <w:shd w:val="clear" w:color="auto" w:fill="FFFFFF"/>
              <w:spacing w:before="26" w:after="0" w:line="211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«Вокализ» С.Рахманинов.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rPr>
                <w:i/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Знать название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изучен-ного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 xml:space="preserve"> произведения и </w:t>
            </w:r>
            <w:proofErr w:type="spellStart"/>
            <w:r w:rsidRPr="005E476C">
              <w:rPr>
                <w:sz w:val="20"/>
                <w:szCs w:val="20"/>
              </w:rPr>
              <w:t>авто-ра</w:t>
            </w:r>
            <w:proofErr w:type="spellEnd"/>
            <w:r w:rsidRPr="005E476C">
              <w:rPr>
                <w:sz w:val="20"/>
                <w:szCs w:val="20"/>
              </w:rPr>
              <w:t xml:space="preserve">, понимать </w:t>
            </w:r>
            <w:proofErr w:type="spellStart"/>
            <w:r w:rsidRPr="005E476C">
              <w:rPr>
                <w:sz w:val="20"/>
                <w:szCs w:val="20"/>
              </w:rPr>
              <w:t>выразитель-ность</w:t>
            </w:r>
            <w:proofErr w:type="spellEnd"/>
            <w:r w:rsidRPr="005E476C">
              <w:rPr>
                <w:sz w:val="20"/>
                <w:szCs w:val="20"/>
              </w:rPr>
              <w:t xml:space="preserve"> и изобразительность музыкальной интонации, названия изученных жанров, певческие голоса   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- демонстрировать </w:t>
            </w:r>
            <w:proofErr w:type="spellStart"/>
            <w:r w:rsidRPr="005E476C">
              <w:rPr>
                <w:sz w:val="20"/>
                <w:szCs w:val="20"/>
              </w:rPr>
              <w:t>лично-стно-окрашенное</w:t>
            </w:r>
            <w:proofErr w:type="spellEnd"/>
            <w:r w:rsidRPr="005E476C">
              <w:rPr>
                <w:sz w:val="20"/>
                <w:szCs w:val="20"/>
              </w:rPr>
              <w:t xml:space="preserve"> </w:t>
            </w:r>
            <w:proofErr w:type="spellStart"/>
            <w:r w:rsidRPr="005E476C">
              <w:rPr>
                <w:sz w:val="20"/>
                <w:szCs w:val="20"/>
              </w:rPr>
              <w:t>эмоции-онально-образное</w:t>
            </w:r>
            <w:proofErr w:type="spellEnd"/>
            <w:r w:rsidRPr="005E476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восприя-тие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 xml:space="preserve"> музыки,</w:t>
            </w:r>
          </w:p>
          <w:p w:rsidR="009C35DA" w:rsidRPr="005E476C" w:rsidRDefault="009C35DA" w:rsidP="00BC17D7">
            <w:pPr>
              <w:rPr>
                <w:sz w:val="16"/>
                <w:szCs w:val="16"/>
              </w:rPr>
            </w:pPr>
            <w:r w:rsidRPr="005E476C">
              <w:rPr>
                <w:sz w:val="20"/>
                <w:szCs w:val="20"/>
              </w:rPr>
              <w:t xml:space="preserve"> - эмоционально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отклика-ться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 xml:space="preserve"> на м</w:t>
            </w:r>
            <w:r w:rsidRPr="005E476C">
              <w:rPr>
                <w:sz w:val="20"/>
                <w:szCs w:val="20"/>
              </w:rPr>
              <w:t>у</w:t>
            </w:r>
            <w:r w:rsidRPr="005E476C">
              <w:rPr>
                <w:sz w:val="20"/>
                <w:szCs w:val="20"/>
              </w:rPr>
              <w:t xml:space="preserve">зыкальное </w:t>
            </w:r>
            <w:proofErr w:type="spellStart"/>
            <w:r w:rsidRPr="005E476C">
              <w:rPr>
                <w:sz w:val="20"/>
                <w:szCs w:val="20"/>
              </w:rPr>
              <w:t>прои-зведение</w:t>
            </w:r>
            <w:proofErr w:type="spellEnd"/>
            <w:r w:rsidRPr="005E476C">
              <w:rPr>
                <w:sz w:val="20"/>
                <w:szCs w:val="20"/>
              </w:rPr>
              <w:t xml:space="preserve"> и выражать свое впеча</w:t>
            </w:r>
            <w:r w:rsidRPr="005E476C">
              <w:rPr>
                <w:sz w:val="20"/>
                <w:szCs w:val="20"/>
              </w:rPr>
              <w:t>т</w:t>
            </w:r>
            <w:r w:rsidRPr="005E476C">
              <w:rPr>
                <w:sz w:val="20"/>
                <w:szCs w:val="20"/>
              </w:rPr>
              <w:t>ление в пении.</w:t>
            </w:r>
          </w:p>
        </w:tc>
        <w:tc>
          <w:tcPr>
            <w:tcW w:w="2036" w:type="dxa"/>
            <w:vMerge w:val="restart"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5E476C">
              <w:rPr>
                <w:sz w:val="20"/>
                <w:szCs w:val="20"/>
              </w:rPr>
              <w:t>рганизация самостоятельной работы;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5E476C">
              <w:rPr>
                <w:sz w:val="20"/>
                <w:szCs w:val="20"/>
              </w:rPr>
              <w:t>облюдение норм поведения в окружающей среде;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5E476C">
              <w:rPr>
                <w:sz w:val="20"/>
                <w:szCs w:val="20"/>
              </w:rPr>
              <w:t>оспринимать  информацию;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5E476C">
              <w:rPr>
                <w:sz w:val="20"/>
                <w:szCs w:val="20"/>
              </w:rPr>
              <w:t xml:space="preserve">ценивать  и </w:t>
            </w:r>
            <w:r w:rsidRPr="005E476C">
              <w:rPr>
                <w:sz w:val="20"/>
                <w:szCs w:val="20"/>
              </w:rPr>
              <w:br/>
              <w:t xml:space="preserve">осмыслять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резуль-таты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 xml:space="preserve"> своей  деятельности;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5E476C">
              <w:rPr>
                <w:sz w:val="20"/>
                <w:szCs w:val="20"/>
              </w:rPr>
              <w:t>мение понятно, точно, корректно излагать свои мысли;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5E476C">
              <w:rPr>
                <w:sz w:val="20"/>
                <w:szCs w:val="20"/>
              </w:rPr>
              <w:t>мение отвечать на вопросы</w:t>
            </w:r>
            <w:r>
              <w:rPr>
                <w:sz w:val="20"/>
                <w:szCs w:val="20"/>
              </w:rPr>
              <w:t>;</w:t>
            </w:r>
          </w:p>
          <w:p w:rsidR="009C35DA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- работать с </w:t>
            </w:r>
            <w:r>
              <w:rPr>
                <w:color w:val="000000"/>
                <w:spacing w:val="-5"/>
                <w:sz w:val="20"/>
                <w:szCs w:val="20"/>
              </w:rPr>
              <w:lastRenderedPageBreak/>
              <w:t>рисунками;</w:t>
            </w:r>
          </w:p>
          <w:p w:rsidR="009C35DA" w:rsidRPr="005E476C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-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>составлять рассказ по рисунку;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определять общие свойств и  признаки предметов (по результатам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наблю-дения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>, объяснений учителя)</w:t>
            </w:r>
            <w:r>
              <w:rPr>
                <w:sz w:val="20"/>
                <w:szCs w:val="20"/>
              </w:rPr>
              <w:t>;</w:t>
            </w:r>
          </w:p>
          <w:p w:rsidR="009C35DA" w:rsidRPr="005E476C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п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одбирать  ассоциативные  ряды к </w:t>
            </w:r>
            <w:proofErr w:type="gramStart"/>
            <w:r w:rsidRPr="005E476C">
              <w:rPr>
                <w:color w:val="000000"/>
                <w:spacing w:val="-5"/>
                <w:sz w:val="20"/>
                <w:szCs w:val="20"/>
              </w:rPr>
              <w:t>художественным</w:t>
            </w:r>
            <w:proofErr w:type="gramEnd"/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 произведениями раз</w:t>
            </w:r>
            <w:r>
              <w:rPr>
                <w:color w:val="000000"/>
                <w:spacing w:val="-5"/>
                <w:sz w:val="20"/>
                <w:szCs w:val="20"/>
              </w:rPr>
              <w:t>личных видов искусства;</w:t>
            </w:r>
          </w:p>
          <w:p w:rsidR="009C35DA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 в</w:t>
            </w:r>
            <w:r w:rsidRPr="005E476C">
              <w:rPr>
                <w:snapToGrid w:val="0"/>
                <w:sz w:val="20"/>
                <w:szCs w:val="20"/>
              </w:rPr>
              <w:t>ладение умениями совместной деятельно</w:t>
            </w:r>
            <w:r>
              <w:rPr>
                <w:snapToGrid w:val="0"/>
                <w:sz w:val="20"/>
                <w:szCs w:val="20"/>
              </w:rPr>
              <w:t xml:space="preserve">сти: </w:t>
            </w:r>
          </w:p>
          <w:p w:rsidR="009C35DA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 согласование и координация</w:t>
            </w:r>
          </w:p>
          <w:p w:rsidR="009C35DA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snapToGrid w:val="0"/>
                <w:sz w:val="20"/>
                <w:szCs w:val="20"/>
              </w:rPr>
            </w:pPr>
            <w:r w:rsidRPr="005E476C">
              <w:rPr>
                <w:snapToGrid w:val="0"/>
                <w:sz w:val="20"/>
                <w:szCs w:val="20"/>
              </w:rPr>
              <w:t>деятельности с другими ее участниками;</w:t>
            </w:r>
          </w:p>
          <w:p w:rsidR="009C35DA" w:rsidRPr="005E476C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 w:rsidRPr="005E476C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- </w:t>
            </w:r>
            <w:r w:rsidRPr="005E476C">
              <w:rPr>
                <w:snapToGrid w:val="0"/>
                <w:sz w:val="20"/>
                <w:szCs w:val="20"/>
              </w:rPr>
              <w:t>объективное оценив</w:t>
            </w:r>
            <w:r w:rsidRPr="005E476C">
              <w:rPr>
                <w:snapToGrid w:val="0"/>
                <w:sz w:val="20"/>
                <w:szCs w:val="20"/>
              </w:rPr>
              <w:t>а</w:t>
            </w:r>
            <w:r w:rsidRPr="005E476C">
              <w:rPr>
                <w:snapToGrid w:val="0"/>
                <w:sz w:val="20"/>
                <w:szCs w:val="20"/>
              </w:rPr>
              <w:t>ние своего вклада в решение общих задач коллектива</w:t>
            </w:r>
            <w:r w:rsidRPr="005E476C">
              <w:rPr>
                <w:snapToGrid w:val="0"/>
              </w:rPr>
              <w:t>.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замечать изменения, происходящие с </w:t>
            </w:r>
            <w:r w:rsidRPr="005E476C">
              <w:rPr>
                <w:sz w:val="20"/>
                <w:szCs w:val="20"/>
              </w:rPr>
              <w:lastRenderedPageBreak/>
              <w:t>объектом;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выполнять творческие задания в творческой тетради;</w:t>
            </w:r>
          </w:p>
          <w:p w:rsidR="009C35DA" w:rsidRPr="005E476C" w:rsidRDefault="009C35DA" w:rsidP="00BC17D7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импровизиров</w:t>
            </w:r>
            <w:r w:rsidRPr="005E476C">
              <w:rPr>
                <w:bCs/>
                <w:color w:val="000000"/>
                <w:sz w:val="20"/>
                <w:szCs w:val="20"/>
              </w:rPr>
              <w:t xml:space="preserve">ать </w:t>
            </w:r>
            <w:r w:rsidRPr="005E476C">
              <w:rPr>
                <w:color w:val="000000"/>
                <w:sz w:val="20"/>
                <w:szCs w:val="20"/>
              </w:rPr>
              <w:t>на заданные тексты.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входной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Видео-презентация песни «Родные места»   диск «Музыкальный мир»</w:t>
            </w:r>
          </w:p>
        </w:tc>
      </w:tr>
      <w:tr w:rsidR="009C35DA" w:rsidRPr="005E476C" w:rsidTr="009C35DA">
        <w:trPr>
          <w:cantSplit/>
          <w:trHeight w:val="20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2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pPr>
              <w:rPr>
                <w:i/>
              </w:rPr>
            </w:pPr>
            <w:r w:rsidRPr="005E476C">
              <w:rPr>
                <w:b/>
                <w:i/>
              </w:rPr>
              <w:t>Как сложили песню. Звучащие картины.</w:t>
            </w:r>
            <w:r w:rsidRPr="005E476C">
              <w:rPr>
                <w:b/>
              </w:rPr>
              <w:t xml:space="preserve"> </w:t>
            </w:r>
            <w:r w:rsidRPr="005E476C">
              <w:t>Комбинированный урок.</w:t>
            </w:r>
            <w:r w:rsidRPr="005E476C">
              <w:rPr>
                <w:i/>
              </w:rPr>
              <w:t xml:space="preserve"> </w:t>
            </w:r>
          </w:p>
          <w:p w:rsidR="009C35DA" w:rsidRPr="005E476C" w:rsidRDefault="009C35DA" w:rsidP="00BC17D7"/>
        </w:tc>
        <w:tc>
          <w:tcPr>
            <w:tcW w:w="5400" w:type="dxa"/>
          </w:tcPr>
          <w:p w:rsidR="009C35DA" w:rsidRPr="005E476C" w:rsidRDefault="009C35DA" w:rsidP="00BC17D7">
            <w:pPr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Музыкальный фольклор как особая форма самовыражения. Связь народного пения с родной речью (н</w:t>
            </w:r>
            <w:r w:rsidRPr="005E476C">
              <w:rPr>
                <w:rFonts w:ascii="Arial" w:hAnsi="Arial" w:cs="Arial"/>
                <w:b/>
                <w:i/>
              </w:rPr>
              <w:t>а</w:t>
            </w:r>
            <w:r w:rsidRPr="005E476C">
              <w:rPr>
                <w:rFonts w:ascii="Arial" w:hAnsi="Arial" w:cs="Arial"/>
                <w:b/>
                <w:i/>
              </w:rPr>
              <w:t>вык пения способом «пения на распев»).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</w:t>
            </w:r>
          </w:p>
          <w:p w:rsidR="009C35DA" w:rsidRPr="005E476C" w:rsidRDefault="009C35DA" w:rsidP="009C35D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 xml:space="preserve">«Ты, река ль, моя – реченька»  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Знать жанры народных песен.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Уметь 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Видео-презентация «Русские народные песни»</w:t>
            </w:r>
          </w:p>
        </w:tc>
      </w:tr>
      <w:tr w:rsidR="009C35DA" w:rsidRPr="005E476C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3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pPr>
              <w:rPr>
                <w:b/>
                <w:i/>
              </w:rPr>
            </w:pPr>
            <w:r w:rsidRPr="005E476C">
              <w:rPr>
                <w:b/>
                <w:i/>
              </w:rPr>
              <w:t>«Ты откуда русская, зародилась, музыка?</w:t>
            </w:r>
          </w:p>
          <w:p w:rsidR="009C35DA" w:rsidRPr="005E476C" w:rsidRDefault="009C35DA" w:rsidP="00BC17D7">
            <w:r w:rsidRPr="005E476C">
              <w:rPr>
                <w:b/>
                <w:i/>
              </w:rPr>
              <w:t xml:space="preserve"> </w:t>
            </w:r>
            <w:proofErr w:type="spellStart"/>
            <w:r w:rsidRPr="005E476C">
              <w:rPr>
                <w:b/>
                <w:i/>
              </w:rPr>
              <w:t>нрк</w:t>
            </w:r>
            <w:proofErr w:type="spellEnd"/>
            <w:r w:rsidRPr="005E476C">
              <w:rPr>
                <w:b/>
                <w:i/>
              </w:rPr>
              <w:t>. Жанры ненецкой песни.</w:t>
            </w:r>
          </w:p>
          <w:p w:rsidR="009C35DA" w:rsidRPr="005E476C" w:rsidRDefault="009C35DA" w:rsidP="00BC17D7">
            <w:pPr>
              <w:rPr>
                <w:b/>
              </w:rPr>
            </w:pPr>
            <w:r w:rsidRPr="005E476C">
              <w:t>Комбинированный урок.</w:t>
            </w:r>
            <w:r w:rsidRPr="005E476C"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pStyle w:val="a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76C">
              <w:rPr>
                <w:rFonts w:ascii="Arial" w:hAnsi="Arial" w:cs="Arial"/>
                <w:b/>
                <w:i/>
                <w:sz w:val="22"/>
                <w:szCs w:val="22"/>
              </w:rPr>
              <w:t>Способность музыки в образной форме передать настро</w:t>
            </w:r>
            <w:r w:rsidRPr="005E476C">
              <w:rPr>
                <w:rFonts w:ascii="Arial" w:hAnsi="Arial" w:cs="Arial"/>
                <w:b/>
                <w:i/>
                <w:sz w:val="22"/>
                <w:szCs w:val="22"/>
              </w:rPr>
              <w:t>е</w:t>
            </w:r>
            <w:r w:rsidRPr="005E476C">
              <w:rPr>
                <w:rFonts w:ascii="Arial" w:hAnsi="Arial" w:cs="Arial"/>
                <w:b/>
                <w:i/>
                <w:sz w:val="22"/>
                <w:szCs w:val="22"/>
              </w:rPr>
              <w:t>ния, чувства, характер человека, его отношение к природе, к жи</w:t>
            </w:r>
            <w:r w:rsidRPr="005E476C">
              <w:rPr>
                <w:rFonts w:ascii="Arial" w:hAnsi="Arial" w:cs="Arial"/>
                <w:b/>
                <w:i/>
                <w:sz w:val="22"/>
                <w:szCs w:val="22"/>
              </w:rPr>
              <w:t>з</w:t>
            </w:r>
            <w:r w:rsidRPr="005E476C">
              <w:rPr>
                <w:rFonts w:ascii="Arial" w:hAnsi="Arial" w:cs="Arial"/>
                <w:b/>
                <w:i/>
                <w:sz w:val="22"/>
                <w:szCs w:val="22"/>
              </w:rPr>
              <w:t>ни. Интонация – источник элементов музыкальной речи. Жанры народных песен, их интонационно-образные особенности.</w:t>
            </w:r>
          </w:p>
          <w:p w:rsidR="009C35DA" w:rsidRPr="005E476C" w:rsidRDefault="009C35DA" w:rsidP="00BC17D7">
            <w:pPr>
              <w:jc w:val="both"/>
              <w:rPr>
                <w:b/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Многообразие  жанров  народных песен.  Ненецкие песни и их жанры.</w:t>
            </w:r>
          </w:p>
          <w:p w:rsidR="009C35DA" w:rsidRPr="005E476C" w:rsidRDefault="009C35DA" w:rsidP="009C35D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 xml:space="preserve">«Ты, река ль, моя – реченька»  </w:t>
            </w:r>
          </w:p>
          <w:p w:rsidR="009C35DA" w:rsidRPr="005E476C" w:rsidRDefault="009C35DA" w:rsidP="009C35DA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Солдатушки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, бравы ребятушки»</w:t>
            </w:r>
          </w:p>
          <w:p w:rsidR="009C35DA" w:rsidRPr="005E476C" w:rsidRDefault="009C35DA" w:rsidP="009C35DA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«Милый мой хоровод»</w:t>
            </w:r>
          </w:p>
          <w:p w:rsidR="009C35DA" w:rsidRPr="005E476C" w:rsidRDefault="009C35DA" w:rsidP="009C35DA">
            <w:pPr>
              <w:numPr>
                <w:ilvl w:val="0"/>
                <w:numId w:val="21"/>
              </w:numPr>
              <w:shd w:val="clear" w:color="auto" w:fill="FFFFFF"/>
              <w:spacing w:before="26" w:after="0" w:line="211" w:lineRule="exact"/>
              <w:jc w:val="both"/>
              <w:rPr>
                <w:b/>
                <w:i/>
              </w:rPr>
            </w:pPr>
            <w:r w:rsidRPr="005E476C">
              <w:rPr>
                <w:b/>
                <w:i/>
                <w:sz w:val="20"/>
                <w:szCs w:val="20"/>
              </w:rPr>
              <w:t>«А мы просо сеяли»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</w:tcPr>
          <w:p w:rsidR="009C35DA" w:rsidRPr="005E476C" w:rsidRDefault="009C35DA" w:rsidP="00BC17D7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Arial" w:hAnsi="Arial"/>
                <w:sz w:val="20"/>
                <w:szCs w:val="20"/>
              </w:rPr>
            </w:pPr>
            <w:r w:rsidRPr="005E476C">
              <w:rPr>
                <w:bCs/>
                <w:color w:val="000000"/>
                <w:sz w:val="20"/>
                <w:szCs w:val="20"/>
              </w:rPr>
              <w:t xml:space="preserve">Выявлять </w:t>
            </w:r>
            <w:r w:rsidRPr="005E476C">
              <w:rPr>
                <w:color w:val="000000"/>
                <w:sz w:val="20"/>
                <w:szCs w:val="20"/>
              </w:rPr>
              <w:t>общность истоков и особенности   народной и профессиональ</w:t>
            </w:r>
            <w:r w:rsidRPr="005E476C">
              <w:rPr>
                <w:color w:val="000000"/>
                <w:sz w:val="20"/>
                <w:szCs w:val="20"/>
              </w:rPr>
              <w:softHyphen/>
              <w:t>ной музыки.</w:t>
            </w:r>
          </w:p>
          <w:p w:rsidR="009C35DA" w:rsidRPr="005E476C" w:rsidRDefault="009C35DA" w:rsidP="00BC17D7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color w:val="000000"/>
                <w:sz w:val="20"/>
                <w:szCs w:val="20"/>
              </w:rPr>
            </w:pPr>
            <w:r w:rsidRPr="005E476C">
              <w:rPr>
                <w:bCs/>
                <w:color w:val="000000"/>
                <w:sz w:val="20"/>
                <w:szCs w:val="20"/>
              </w:rPr>
              <w:t xml:space="preserve">Узнавать </w:t>
            </w:r>
            <w:r w:rsidRPr="005E476C">
              <w:rPr>
                <w:color w:val="000000"/>
                <w:sz w:val="20"/>
                <w:szCs w:val="20"/>
              </w:rPr>
              <w:t xml:space="preserve">образцы народного </w:t>
            </w:r>
            <w:proofErr w:type="spellStart"/>
            <w:r w:rsidRPr="005E476C">
              <w:rPr>
                <w:color w:val="000000"/>
                <w:sz w:val="20"/>
                <w:szCs w:val="20"/>
              </w:rPr>
              <w:t>музы-кально-поэтического</w:t>
            </w:r>
            <w:proofErr w:type="spellEnd"/>
            <w:r w:rsidRPr="005E476C">
              <w:rPr>
                <w:color w:val="000000"/>
                <w:sz w:val="20"/>
                <w:szCs w:val="20"/>
              </w:rPr>
              <w:t xml:space="preserve"> творчества и музыкального фольклора России.</w:t>
            </w:r>
          </w:p>
          <w:p w:rsidR="009C35DA" w:rsidRPr="005E476C" w:rsidRDefault="009C35DA" w:rsidP="00BC17D7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Arial" w:hAnsi="Arial"/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Исполнять народные песни, участвовать в коллективных играх-драматизациях.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Диск Ненцы»  Модуль </w:t>
            </w:r>
            <w:proofErr w:type="gramStart"/>
            <w:r w:rsidRPr="005E476C">
              <w:rPr>
                <w:sz w:val="20"/>
                <w:szCs w:val="20"/>
              </w:rPr>
              <w:t>-Ж</w:t>
            </w:r>
            <w:proofErr w:type="gramEnd"/>
            <w:r w:rsidRPr="005E476C">
              <w:rPr>
                <w:sz w:val="20"/>
                <w:szCs w:val="20"/>
              </w:rPr>
              <w:t>анры народных песен.</w:t>
            </w:r>
          </w:p>
        </w:tc>
      </w:tr>
      <w:tr w:rsidR="009C35DA" w:rsidRPr="005E476C" w:rsidTr="009C35DA">
        <w:trPr>
          <w:cantSplit/>
          <w:trHeight w:val="20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4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«Я пойду по полю белому</w:t>
            </w:r>
            <w:proofErr w:type="gramStart"/>
            <w:r w:rsidRPr="005E476C">
              <w:rPr>
                <w:b/>
                <w:i/>
              </w:rPr>
              <w:t>… Н</w:t>
            </w:r>
            <w:proofErr w:type="gramEnd"/>
            <w:r w:rsidRPr="005E476C">
              <w:rPr>
                <w:b/>
                <w:i/>
              </w:rPr>
              <w:t xml:space="preserve">а великий праздник </w:t>
            </w:r>
            <w:proofErr w:type="spellStart"/>
            <w:r w:rsidRPr="005E476C">
              <w:rPr>
                <w:b/>
                <w:i/>
              </w:rPr>
              <w:t>собралася</w:t>
            </w:r>
            <w:proofErr w:type="spellEnd"/>
            <w:r w:rsidRPr="005E476C">
              <w:rPr>
                <w:b/>
                <w:i/>
              </w:rPr>
              <w:t xml:space="preserve">  Русь!»</w:t>
            </w:r>
          </w:p>
          <w:p w:rsidR="009C35DA" w:rsidRPr="005E476C" w:rsidRDefault="009C35DA" w:rsidP="00BC17D7">
            <w:r w:rsidRPr="005E476C">
              <w:t>Урок обобщения и систематизации знаний.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Интонация как внутреннее озвученное состояние, выражение эмоций и отражение мыслей. Народная и профессиональная музыка. 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композиторов.</w:t>
            </w:r>
          </w:p>
          <w:p w:rsidR="009C35DA" w:rsidRPr="005E476C" w:rsidRDefault="009C35DA" w:rsidP="009C35D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Кантата С.Прокофьева «Александр Невский» ф-ты</w:t>
            </w:r>
          </w:p>
          <w:p w:rsidR="009C35DA" w:rsidRPr="005E476C" w:rsidRDefault="009C35DA" w:rsidP="009C35DA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Опера «Иван Сусанин» (хор «Славься») М.Глинка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Знать  названия изученных произведений и автора,  выразительность и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изобра-зительность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 xml:space="preserve"> музыкальной интонации.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</w:t>
            </w:r>
            <w:r w:rsidRPr="005E476C">
              <w:rPr>
                <w:b/>
                <w:sz w:val="20"/>
                <w:szCs w:val="20"/>
              </w:rPr>
              <w:t xml:space="preserve"> </w:t>
            </w:r>
            <w:r w:rsidRPr="005E476C">
              <w:rPr>
                <w:sz w:val="20"/>
                <w:szCs w:val="20"/>
              </w:rPr>
              <w:t xml:space="preserve"> участвовать в коллективной творческой деятельности при воплощении различных музыкальных образов.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</w:p>
          <w:p w:rsidR="009C35DA" w:rsidRDefault="009C35DA" w:rsidP="00BC17D7"/>
          <w:p w:rsidR="009C35DA" w:rsidRDefault="009C35DA" w:rsidP="00BC17D7"/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итоговый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Видео фрагменты  из опер</w:t>
            </w:r>
          </w:p>
        </w:tc>
      </w:tr>
      <w:tr w:rsidR="009C35DA" w:rsidTr="009C35DA">
        <w:tc>
          <w:tcPr>
            <w:tcW w:w="16313" w:type="dxa"/>
            <w:gridSpan w:val="11"/>
          </w:tcPr>
          <w:p w:rsidR="009C35DA" w:rsidRDefault="009C35DA" w:rsidP="00BC17D7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lastRenderedPageBreak/>
              <w:t>День, полный событий. – 5 ч.</w:t>
            </w:r>
          </w:p>
        </w:tc>
      </w:tr>
      <w:tr w:rsidR="009C35DA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5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Default="009C35DA" w:rsidP="00BC17D7">
            <w:pPr>
              <w:tabs>
                <w:tab w:val="left" w:pos="1005"/>
              </w:tabs>
              <w:rPr>
                <w:b/>
                <w:i/>
              </w:rPr>
            </w:pPr>
            <w:r w:rsidRPr="005E476C">
              <w:rPr>
                <w:b/>
                <w:i/>
              </w:rPr>
              <w:t>«Приют спокойствия, трудов и вдохновенья…»</w:t>
            </w:r>
          </w:p>
          <w:p w:rsidR="009C35DA" w:rsidRPr="005E476C" w:rsidRDefault="009C35DA" w:rsidP="00BC17D7">
            <w:pPr>
              <w:tabs>
                <w:tab w:val="left" w:pos="1005"/>
              </w:tabs>
              <w:rPr>
                <w:b/>
                <w:i/>
              </w:rPr>
            </w:pPr>
            <w:r w:rsidRPr="005E476C">
              <w:t>Урок изучения и первичного закрепления новых знаний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Музыкальная интонация как основа музыкального искусства, отличающая его от других искусств. О</w:t>
            </w:r>
            <w:r w:rsidRPr="005E476C">
              <w:rPr>
                <w:rFonts w:ascii="Arial" w:hAnsi="Arial" w:cs="Arial"/>
                <w:b/>
                <w:i/>
              </w:rPr>
              <w:t>б</w:t>
            </w:r>
            <w:r w:rsidRPr="005E476C">
              <w:rPr>
                <w:rFonts w:ascii="Arial" w:hAnsi="Arial" w:cs="Arial"/>
                <w:b/>
                <w:i/>
              </w:rPr>
              <w:t>щее и особенное в музыкальной и речевой интонациях, их эм</w:t>
            </w:r>
            <w:r w:rsidRPr="005E476C">
              <w:rPr>
                <w:rFonts w:ascii="Arial" w:hAnsi="Arial" w:cs="Arial"/>
                <w:b/>
                <w:i/>
              </w:rPr>
              <w:t>о</w:t>
            </w:r>
            <w:r w:rsidRPr="005E476C">
              <w:rPr>
                <w:rFonts w:ascii="Arial" w:hAnsi="Arial" w:cs="Arial"/>
                <w:b/>
                <w:i/>
              </w:rPr>
              <w:t>ционально-образном строе.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i/>
              </w:rPr>
              <w:t xml:space="preserve"> </w:t>
            </w:r>
            <w:r w:rsidRPr="005E476C">
              <w:rPr>
                <w:sz w:val="20"/>
                <w:szCs w:val="20"/>
              </w:rPr>
              <w:t xml:space="preserve"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      </w:r>
          </w:p>
          <w:p w:rsidR="009C35DA" w:rsidRPr="005E476C" w:rsidRDefault="009C35DA" w:rsidP="009C35DA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«Осенняя песня» П.Чайковский;</w:t>
            </w:r>
          </w:p>
          <w:p w:rsidR="009C35DA" w:rsidRPr="005E476C" w:rsidRDefault="009C35DA" w:rsidP="009C35DA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«Пастораль» Г.Свиридов;</w:t>
            </w:r>
          </w:p>
          <w:p w:rsidR="009C35DA" w:rsidRPr="005E476C" w:rsidRDefault="009C35DA" w:rsidP="009C35DA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«Осень» Г.Свиридов.</w:t>
            </w:r>
          </w:p>
          <w:p w:rsidR="009C35DA" w:rsidRPr="005E476C" w:rsidRDefault="009C35DA" w:rsidP="00BC17D7">
            <w:pPr>
              <w:shd w:val="clear" w:color="auto" w:fill="FFFFFF"/>
              <w:spacing w:before="5" w:line="214" w:lineRule="exact"/>
              <w:jc w:val="both"/>
              <w:rPr>
                <w:b/>
                <w:i/>
              </w:rPr>
            </w:pP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Знать  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</w:t>
            </w:r>
            <w:r w:rsidRPr="005E476C">
              <w:rPr>
                <w:sz w:val="20"/>
                <w:szCs w:val="20"/>
              </w:rPr>
              <w:lastRenderedPageBreak/>
              <w:t>видов искусств;</w:t>
            </w:r>
          </w:p>
        </w:tc>
        <w:tc>
          <w:tcPr>
            <w:tcW w:w="2036" w:type="dxa"/>
            <w:vMerge w:val="restart"/>
          </w:tcPr>
          <w:p w:rsidR="009C35DA" w:rsidRPr="005E476C" w:rsidRDefault="009C35DA" w:rsidP="00BC17D7">
            <w:pPr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- с</w:t>
            </w:r>
            <w:r w:rsidRPr="005E476C">
              <w:rPr>
                <w:snapToGrid w:val="0"/>
                <w:sz w:val="20"/>
                <w:szCs w:val="20"/>
              </w:rPr>
              <w:t>амостоятельная организация учебной деятельности</w:t>
            </w:r>
            <w:r w:rsidRPr="005E476C">
              <w:rPr>
                <w:snapToGrid w:val="0"/>
              </w:rPr>
              <w:t>;</w:t>
            </w:r>
          </w:p>
          <w:p w:rsidR="009C35DA" w:rsidRPr="005E476C" w:rsidRDefault="009C35DA" w:rsidP="00BC17D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сравнивать характер, настроение и средства выразительности в музыкальных произведениях</w:t>
            </w:r>
            <w:r>
              <w:rPr>
                <w:sz w:val="20"/>
                <w:szCs w:val="20"/>
              </w:rPr>
              <w:t>;</w:t>
            </w:r>
          </w:p>
          <w:p w:rsidR="009C35DA" w:rsidRPr="005E476C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- 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>работать с рисунками, составлять рассказ по рисунку;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замечать изменения, </w:t>
            </w:r>
            <w:r w:rsidRPr="005E476C">
              <w:rPr>
                <w:sz w:val="20"/>
                <w:szCs w:val="20"/>
              </w:rPr>
              <w:lastRenderedPageBreak/>
              <w:t>происходящие с объектом;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выполнять творческие задания в творческой тетради;</w:t>
            </w:r>
          </w:p>
          <w:p w:rsidR="009C35DA" w:rsidRDefault="009C35DA" w:rsidP="00BC17D7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 и</w:t>
            </w:r>
            <w:r w:rsidRPr="005E476C">
              <w:rPr>
                <w:bCs/>
                <w:color w:val="000000"/>
                <w:sz w:val="20"/>
                <w:szCs w:val="20"/>
              </w:rPr>
              <w:t xml:space="preserve">мпровизировать </w:t>
            </w:r>
            <w:r>
              <w:rPr>
                <w:color w:val="000000"/>
                <w:sz w:val="20"/>
                <w:szCs w:val="20"/>
              </w:rPr>
              <w:t>на заданные тексты;</w:t>
            </w:r>
          </w:p>
          <w:p w:rsidR="009C35DA" w:rsidRPr="005E476C" w:rsidRDefault="009C35DA" w:rsidP="00BC17D7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5E476C">
              <w:rPr>
                <w:color w:val="000000"/>
                <w:sz w:val="20"/>
                <w:szCs w:val="20"/>
              </w:rPr>
              <w:t>ыделять главную мысль.</w:t>
            </w:r>
          </w:p>
          <w:p w:rsidR="009C35DA" w:rsidRPr="005E476C" w:rsidRDefault="009C35DA" w:rsidP="00BC17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текущий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20" w:type="dxa"/>
          </w:tcPr>
          <w:p w:rsidR="009C35DA" w:rsidRDefault="009C35DA" w:rsidP="00BC17D7"/>
        </w:tc>
      </w:tr>
      <w:tr w:rsidR="009C35DA" w:rsidRPr="005E476C" w:rsidTr="009C35DA">
        <w:trPr>
          <w:cantSplit/>
          <w:trHeight w:val="20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6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Зимнее утро, зимний вечер.</w:t>
            </w:r>
          </w:p>
          <w:p w:rsidR="009C35DA" w:rsidRPr="005E476C" w:rsidRDefault="009C35DA" w:rsidP="00BC17D7">
            <w:r>
              <w:t xml:space="preserve">Комбинированный 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pStyle w:val="a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76C">
              <w:rPr>
                <w:rFonts w:ascii="Arial" w:hAnsi="Arial" w:cs="Arial"/>
                <w:b/>
                <w:i/>
                <w:sz w:val="22"/>
                <w:szCs w:val="22"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5E476C">
              <w:rPr>
                <w:rFonts w:ascii="Arial" w:hAnsi="Arial" w:cs="Arial"/>
                <w:b/>
                <w:i/>
                <w:sz w:val="22"/>
                <w:szCs w:val="22"/>
              </w:rPr>
              <w:t>о</w:t>
            </w:r>
            <w:r w:rsidRPr="005E476C">
              <w:rPr>
                <w:rFonts w:ascii="Arial" w:hAnsi="Arial" w:cs="Arial"/>
                <w:b/>
                <w:i/>
                <w:sz w:val="22"/>
                <w:szCs w:val="22"/>
              </w:rPr>
              <w:t>ционально-образном строе.</w:t>
            </w:r>
          </w:p>
          <w:p w:rsidR="009C35DA" w:rsidRPr="005E476C" w:rsidRDefault="009C35DA" w:rsidP="00BC17D7">
            <w:pPr>
              <w:pStyle w:val="a6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Способность музыки в образной форме передать настро</w:t>
            </w:r>
            <w:r w:rsidRPr="005E476C">
              <w:rPr>
                <w:sz w:val="20"/>
                <w:szCs w:val="20"/>
              </w:rPr>
              <w:t>е</w:t>
            </w:r>
            <w:r w:rsidRPr="005E476C">
              <w:rPr>
                <w:sz w:val="20"/>
                <w:szCs w:val="20"/>
              </w:rPr>
              <w:t>ния, чувства, характер человека, его отношение к природе, к жи</w:t>
            </w:r>
            <w:r w:rsidRPr="005E476C">
              <w:rPr>
                <w:sz w:val="20"/>
                <w:szCs w:val="20"/>
              </w:rPr>
              <w:t>з</w:t>
            </w:r>
            <w:r w:rsidRPr="005E476C">
              <w:rPr>
                <w:sz w:val="20"/>
                <w:szCs w:val="20"/>
              </w:rPr>
              <w:t>ни. Музыкально-поэтические образы. Музыкальное прочтение стихотворения (стихи А.Пушкина,  русская народная песня «Зимняя дорога», хор В.Шебалина «Зимняя дорога</w:t>
            </w:r>
            <w:r w:rsidRPr="00A04D22">
              <w:t>»).</w:t>
            </w:r>
          </w:p>
          <w:p w:rsidR="009C35DA" w:rsidRPr="005E476C" w:rsidRDefault="009C35DA" w:rsidP="009C35DA">
            <w:pPr>
              <w:numPr>
                <w:ilvl w:val="0"/>
                <w:numId w:val="6"/>
              </w:numPr>
              <w:shd w:val="clear" w:color="auto" w:fill="FFFFFF"/>
              <w:spacing w:after="0" w:line="214" w:lineRule="exact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Зимнее утро. </w:t>
            </w:r>
            <w:r w:rsidRPr="005E476C">
              <w:rPr>
                <w:sz w:val="20"/>
                <w:szCs w:val="20"/>
              </w:rPr>
              <w:t>Из «Детского альбома». П. Чайковский.</w:t>
            </w:r>
          </w:p>
          <w:p w:rsidR="009C35DA" w:rsidRPr="005E476C" w:rsidRDefault="009C35DA" w:rsidP="009C35DA">
            <w:pPr>
              <w:numPr>
                <w:ilvl w:val="0"/>
                <w:numId w:val="6"/>
              </w:numPr>
              <w:shd w:val="clear" w:color="auto" w:fill="FFFFFF"/>
              <w:spacing w:after="0" w:line="214" w:lineRule="exact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У камелька (Январь). </w:t>
            </w:r>
            <w:r w:rsidRPr="005E476C">
              <w:rPr>
                <w:sz w:val="20"/>
                <w:szCs w:val="20"/>
              </w:rPr>
              <w:t>Из цикла «Времена года». П. Чайковский.</w:t>
            </w:r>
          </w:p>
          <w:p w:rsidR="009C35DA" w:rsidRPr="005E476C" w:rsidRDefault="009C35DA" w:rsidP="009C35DA">
            <w:pPr>
              <w:numPr>
                <w:ilvl w:val="0"/>
                <w:numId w:val="6"/>
              </w:numPr>
              <w:shd w:val="clear" w:color="auto" w:fill="FFFFFF"/>
              <w:spacing w:before="14" w:after="0" w:line="214" w:lineRule="exact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Сквозь волнистые туманы; Зимний вечер, </w:t>
            </w:r>
            <w:r w:rsidRPr="005E476C">
              <w:rPr>
                <w:sz w:val="20"/>
                <w:szCs w:val="20"/>
              </w:rPr>
              <w:t>русские на родные песни.</w:t>
            </w:r>
          </w:p>
          <w:p w:rsidR="009C35DA" w:rsidRPr="005E476C" w:rsidRDefault="009C35DA" w:rsidP="00BC17D7">
            <w:pPr>
              <w:jc w:val="right"/>
              <w:rPr>
                <w:sz w:val="20"/>
                <w:szCs w:val="20"/>
              </w:rPr>
            </w:pP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Понимать  выразительность и изобразительность музыкальной интон</w:t>
            </w:r>
            <w:r w:rsidRPr="005E476C">
              <w:rPr>
                <w:sz w:val="20"/>
                <w:szCs w:val="20"/>
              </w:rPr>
              <w:t>а</w:t>
            </w:r>
            <w:r w:rsidRPr="005E476C">
              <w:rPr>
                <w:sz w:val="20"/>
                <w:szCs w:val="20"/>
              </w:rPr>
              <w:t>ции;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групповая</w:t>
            </w: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jc w:val="right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Видео-презентация «У камелька»</w:t>
            </w:r>
          </w:p>
        </w:tc>
      </w:tr>
      <w:tr w:rsidR="009C35DA" w:rsidRPr="005E476C" w:rsidTr="009C35DA">
        <w:trPr>
          <w:cantSplit/>
          <w:trHeight w:val="20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7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pPr>
              <w:rPr>
                <w:b/>
              </w:rPr>
            </w:pPr>
            <w:r w:rsidRPr="005E476C">
              <w:rPr>
                <w:b/>
                <w:i/>
              </w:rPr>
              <w:t>«Что за прелесть эти сказки!!!». Три чуда.</w:t>
            </w:r>
          </w:p>
          <w:p w:rsidR="009C35DA" w:rsidRPr="005E476C" w:rsidRDefault="009C35DA" w:rsidP="00BC17D7">
            <w:r>
              <w:t xml:space="preserve">Комбинированный 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5E476C">
              <w:rPr>
                <w:rFonts w:ascii="Arial" w:hAnsi="Arial" w:cs="Arial"/>
                <w:b/>
                <w:i/>
              </w:rPr>
              <w:t>Песенность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5E476C">
              <w:rPr>
                <w:rFonts w:ascii="Arial" w:hAnsi="Arial" w:cs="Arial"/>
                <w:b/>
                <w:i/>
              </w:rPr>
              <w:t>танцевальность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5E476C">
              <w:rPr>
                <w:rFonts w:ascii="Arial" w:hAnsi="Arial" w:cs="Arial"/>
                <w:b/>
                <w:i/>
              </w:rPr>
              <w:t>маршевость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>. Выразительность и изобразительность. Особенности звучания различных видов оркестров:  симфон</w:t>
            </w:r>
            <w:r w:rsidRPr="005E476C">
              <w:rPr>
                <w:rFonts w:ascii="Arial" w:hAnsi="Arial" w:cs="Arial"/>
                <w:b/>
                <w:i/>
              </w:rPr>
              <w:t>и</w:t>
            </w:r>
            <w:r w:rsidRPr="005E476C">
              <w:rPr>
                <w:rFonts w:ascii="Arial" w:hAnsi="Arial" w:cs="Arial"/>
                <w:b/>
                <w:i/>
              </w:rPr>
              <w:t>ческого. Тембровая окраска музыкальных инструментов.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5E476C">
              <w:rPr>
                <w:sz w:val="20"/>
                <w:szCs w:val="20"/>
              </w:rPr>
              <w:t xml:space="preserve">Музыкально-поэтические образы в сказке А.С.Пушкина и в опере  Н.А.Римского </w:t>
            </w:r>
            <w:proofErr w:type="gramStart"/>
            <w:r w:rsidRPr="005E476C">
              <w:rPr>
                <w:sz w:val="20"/>
                <w:szCs w:val="20"/>
              </w:rPr>
              <w:t>–К</w:t>
            </w:r>
            <w:proofErr w:type="gramEnd"/>
            <w:r w:rsidRPr="005E476C">
              <w:rPr>
                <w:sz w:val="20"/>
                <w:szCs w:val="20"/>
              </w:rPr>
              <w:t xml:space="preserve">орсакова «Сказка о царе </w:t>
            </w:r>
            <w:proofErr w:type="spellStart"/>
            <w:r w:rsidRPr="005E476C">
              <w:rPr>
                <w:sz w:val="20"/>
                <w:szCs w:val="20"/>
              </w:rPr>
              <w:t>Салтане</w:t>
            </w:r>
            <w:proofErr w:type="spellEnd"/>
            <w:r w:rsidRPr="005E476C">
              <w:rPr>
                <w:sz w:val="20"/>
                <w:szCs w:val="20"/>
              </w:rPr>
              <w:t xml:space="preserve">». 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Выразительность и изобразительность в музыке.   </w:t>
            </w:r>
          </w:p>
          <w:p w:rsidR="009C35DA" w:rsidRPr="005E476C" w:rsidRDefault="009C35DA" w:rsidP="009C35DA">
            <w:pPr>
              <w:numPr>
                <w:ilvl w:val="0"/>
                <w:numId w:val="25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Три чуда. </w:t>
            </w:r>
            <w:r w:rsidRPr="005E476C">
              <w:rPr>
                <w:b/>
                <w:i/>
                <w:sz w:val="20"/>
                <w:szCs w:val="20"/>
              </w:rPr>
              <w:t xml:space="preserve">Вступление ко </w:t>
            </w:r>
            <w:r w:rsidRPr="005E476C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5E476C">
              <w:rPr>
                <w:b/>
                <w:i/>
                <w:sz w:val="20"/>
                <w:szCs w:val="20"/>
              </w:rPr>
              <w:t xml:space="preserve"> действию оперы «Сказка о царе 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Салтане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». Н. Римский-Корсаков</w:t>
            </w:r>
          </w:p>
          <w:p w:rsidR="009C35DA" w:rsidRPr="005E476C" w:rsidRDefault="009C35DA" w:rsidP="00BC17D7">
            <w:pPr>
              <w:rPr>
                <w:b/>
                <w:i/>
              </w:rPr>
            </w:pP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Знать и понимать понятие   музыкальная живопись, выразительность и изобразительность музыкальной интонации,  названия изученных произведений и их авторов;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Уметь определять и сравнивать характер, настроение и средства выразительности в музыкальных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произведе-ниях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 xml:space="preserve">; демонстрировать знания о различных видах музыки, музыкальных инструментах;  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 xml:space="preserve">Фрагмент из фильма «сказка о царе </w:t>
            </w:r>
            <w:proofErr w:type="spellStart"/>
            <w:r w:rsidRPr="005E476C">
              <w:rPr>
                <w:sz w:val="18"/>
                <w:szCs w:val="18"/>
              </w:rPr>
              <w:t>Салтане</w:t>
            </w:r>
            <w:proofErr w:type="spellEnd"/>
            <w:r w:rsidRPr="005E476C">
              <w:rPr>
                <w:sz w:val="18"/>
                <w:szCs w:val="18"/>
              </w:rPr>
              <w:t>»</w:t>
            </w:r>
          </w:p>
        </w:tc>
      </w:tr>
      <w:tr w:rsidR="009C35DA" w:rsidRPr="005E476C" w:rsidTr="009C35DA">
        <w:trPr>
          <w:cantSplit/>
          <w:trHeight w:val="20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  <w:lang w:val="en-US"/>
              </w:rPr>
            </w:pPr>
            <w:r w:rsidRPr="005E476C"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 xml:space="preserve">Ярмарочное гулянье.   </w:t>
            </w:r>
            <w:proofErr w:type="spellStart"/>
            <w:r w:rsidRPr="005E476C">
              <w:rPr>
                <w:b/>
                <w:i/>
              </w:rPr>
              <w:t>Святогорский</w:t>
            </w:r>
            <w:proofErr w:type="spellEnd"/>
            <w:r w:rsidRPr="005E476C">
              <w:rPr>
                <w:b/>
                <w:i/>
              </w:rPr>
              <w:t xml:space="preserve"> монастырь.</w:t>
            </w:r>
          </w:p>
          <w:p w:rsidR="009C35DA" w:rsidRPr="005E476C" w:rsidRDefault="009C35DA" w:rsidP="00BC17D7">
            <w:r>
              <w:t xml:space="preserve">Комбинированный 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Композитор как создатель музыки. Выразительность и изобразительность в музыке. Музыка в народных о</w:t>
            </w:r>
            <w:r w:rsidRPr="005E476C">
              <w:rPr>
                <w:rFonts w:ascii="Arial" w:hAnsi="Arial" w:cs="Arial"/>
                <w:b/>
                <w:i/>
              </w:rPr>
              <w:t>б</w:t>
            </w:r>
            <w:r w:rsidRPr="005E476C">
              <w:rPr>
                <w:rFonts w:ascii="Arial" w:hAnsi="Arial" w:cs="Arial"/>
                <w:b/>
                <w:i/>
              </w:rPr>
              <w:t>рядах и обычаях. Народные музыкальные традиции Отечества.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Народная и профессиональная музыка. Музыка в народном стиле Выразительность и изобразительность в музыке.   </w:t>
            </w:r>
          </w:p>
          <w:p w:rsidR="009C35DA" w:rsidRPr="005E476C" w:rsidRDefault="009C35DA" w:rsidP="009C35DA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 xml:space="preserve">Хор из оперы «Евгений Онегин» П.Чайковского. </w:t>
            </w:r>
          </w:p>
          <w:p w:rsidR="009C35DA" w:rsidRPr="005E476C" w:rsidRDefault="009C35DA" w:rsidP="009C35DA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«Девицы, красавицы».</w:t>
            </w:r>
          </w:p>
          <w:p w:rsidR="009C35DA" w:rsidRPr="005E476C" w:rsidRDefault="009C35DA" w:rsidP="009C35DA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 xml:space="preserve">«Уж как по мосту, 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мосточку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»,</w:t>
            </w:r>
          </w:p>
          <w:p w:rsidR="009C35DA" w:rsidRPr="005E476C" w:rsidRDefault="009C35DA" w:rsidP="009C35DA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«Детский альбом» П.Чайковского.</w:t>
            </w:r>
          </w:p>
          <w:p w:rsidR="009C35DA" w:rsidRPr="005E476C" w:rsidRDefault="009C35DA" w:rsidP="009C35DA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«Камаринская», «Мужик на гармонике играет»</w:t>
            </w:r>
          </w:p>
          <w:p w:rsidR="009C35DA" w:rsidRPr="005E476C" w:rsidRDefault="009C35DA" w:rsidP="009C35DA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Вступление к опере «Борис Годунов» М.Мусоргский</w:t>
            </w:r>
          </w:p>
          <w:p w:rsidR="009C35DA" w:rsidRPr="005E476C" w:rsidRDefault="009C35DA" w:rsidP="009C35DA">
            <w:pPr>
              <w:numPr>
                <w:ilvl w:val="0"/>
                <w:numId w:val="18"/>
              </w:numPr>
              <w:shd w:val="clear" w:color="auto" w:fill="FFFFFF"/>
              <w:spacing w:before="5"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Девицы, красавицы; Уж как по мосту, </w:t>
            </w:r>
            <w:proofErr w:type="spellStart"/>
            <w:r w:rsidRPr="005E476C">
              <w:rPr>
                <w:b/>
                <w:bCs/>
                <w:i/>
                <w:iCs/>
                <w:sz w:val="20"/>
                <w:szCs w:val="20"/>
              </w:rPr>
              <w:t>мосточку</w:t>
            </w:r>
            <w:proofErr w:type="spellEnd"/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5E476C">
              <w:rPr>
                <w:b/>
                <w:i/>
                <w:sz w:val="20"/>
                <w:szCs w:val="20"/>
              </w:rPr>
              <w:t>хоры) из оперы «Евгений Онегин».</w:t>
            </w:r>
            <w:proofErr w:type="gramEnd"/>
            <w:r w:rsidRPr="005E476C">
              <w:rPr>
                <w:b/>
                <w:i/>
                <w:sz w:val="20"/>
                <w:szCs w:val="20"/>
              </w:rPr>
              <w:t xml:space="preserve"> П. Чайковский.</w:t>
            </w:r>
          </w:p>
          <w:p w:rsidR="009C35DA" w:rsidRPr="005E476C" w:rsidRDefault="009C35DA" w:rsidP="009C35DA">
            <w:pPr>
              <w:numPr>
                <w:ilvl w:val="0"/>
                <w:numId w:val="18"/>
              </w:numPr>
              <w:shd w:val="clear" w:color="auto" w:fill="FFFFFF"/>
              <w:spacing w:before="5"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Вступление; Великий колокольный звон. </w:t>
            </w:r>
            <w:r w:rsidRPr="005E476C">
              <w:rPr>
                <w:b/>
                <w:i/>
                <w:sz w:val="20"/>
                <w:szCs w:val="20"/>
              </w:rPr>
              <w:t>Из оперы «Борис Годунов». М. Мусоргский.</w:t>
            </w:r>
          </w:p>
          <w:p w:rsidR="009C35DA" w:rsidRPr="005E476C" w:rsidRDefault="009C35DA" w:rsidP="00BC17D7">
            <w:pPr>
              <w:rPr>
                <w:b/>
                <w:i/>
              </w:rPr>
            </w:pP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Знать жанры народных песен, народные музыкальные традиции родного края (праздники и о</w:t>
            </w:r>
            <w:r w:rsidRPr="005E476C">
              <w:rPr>
                <w:sz w:val="20"/>
                <w:szCs w:val="20"/>
              </w:rPr>
              <w:t>б</w:t>
            </w:r>
            <w:r w:rsidRPr="005E476C">
              <w:rPr>
                <w:sz w:val="20"/>
                <w:szCs w:val="20"/>
              </w:rPr>
              <w:t>ряды), названия изученных произведений и их авторов.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- выражать художественно-образное содержание произведений в каком-либо виде исполнительской деятельности.</w:t>
            </w:r>
          </w:p>
        </w:tc>
        <w:tc>
          <w:tcPr>
            <w:tcW w:w="2036" w:type="dxa"/>
            <w:vMerge w:val="restart"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уметь переносить знания, умения в новую ситуацию для решения проблем.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 Решать творческие задачи на уровне импровизаций.</w:t>
            </w:r>
          </w:p>
          <w:p w:rsidR="009C35DA" w:rsidRPr="005E476C" w:rsidRDefault="009C35DA" w:rsidP="00BC17D7">
            <w:pPr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Pr="005E476C">
              <w:rPr>
                <w:snapToGrid w:val="0"/>
                <w:sz w:val="20"/>
                <w:szCs w:val="20"/>
              </w:rPr>
              <w:t>Самостоятельная организация учебной деятельности</w:t>
            </w:r>
            <w:r w:rsidRPr="005E476C">
              <w:rPr>
                <w:snapToGrid w:val="0"/>
              </w:rPr>
              <w:t>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сравнивать характер, настроение и средства выразительности в музыкальных произведениях.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Оценивать  и </w:t>
            </w:r>
            <w:r w:rsidRPr="005E476C">
              <w:rPr>
                <w:sz w:val="20"/>
                <w:szCs w:val="20"/>
              </w:rPr>
              <w:br/>
              <w:t xml:space="preserve">осмыслять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резуль-таты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 xml:space="preserve"> своей  деятельности;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 xml:space="preserve">Видео фрагменты их опер. Ф-т мультфильма «Детский альбом» </w:t>
            </w:r>
          </w:p>
        </w:tc>
      </w:tr>
      <w:tr w:rsidR="009C35DA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9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pPr>
              <w:rPr>
                <w:b/>
                <w:i/>
              </w:rPr>
            </w:pPr>
            <w:r w:rsidRPr="005E476C">
              <w:rPr>
                <w:b/>
                <w:i/>
              </w:rPr>
              <w:t>«Приют, сияньем  муз одетый…». Обобщающий урок.</w:t>
            </w:r>
          </w:p>
          <w:p w:rsidR="009C35DA" w:rsidRPr="005E476C" w:rsidRDefault="009C35DA" w:rsidP="00BC17D7">
            <w:r w:rsidRPr="005E476C">
              <w:t>Урок  контроля, оценки  и коррекции знаний учащихся.</w:t>
            </w:r>
          </w:p>
          <w:p w:rsidR="009C35DA" w:rsidRPr="005E476C" w:rsidRDefault="009C35DA" w:rsidP="00BC17D7"/>
        </w:tc>
        <w:tc>
          <w:tcPr>
            <w:tcW w:w="5400" w:type="dxa"/>
          </w:tcPr>
          <w:p w:rsidR="009C35DA" w:rsidRPr="005E476C" w:rsidRDefault="009C35DA" w:rsidP="00BC17D7">
            <w:pPr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5E476C">
              <w:rPr>
                <w:rFonts w:ascii="Arial" w:hAnsi="Arial" w:cs="Arial"/>
                <w:b/>
                <w:i/>
              </w:rPr>
              <w:t>о</w:t>
            </w:r>
            <w:r w:rsidRPr="005E476C">
              <w:rPr>
                <w:rFonts w:ascii="Arial" w:hAnsi="Arial" w:cs="Arial"/>
                <w:b/>
                <w:i/>
              </w:rPr>
              <w:t>ционально-образном строе.</w:t>
            </w:r>
          </w:p>
          <w:p w:rsidR="009C35DA" w:rsidRPr="005E476C" w:rsidRDefault="009C35DA" w:rsidP="00BC17D7">
            <w:pPr>
              <w:jc w:val="both"/>
              <w:rPr>
                <w:i/>
              </w:rPr>
            </w:pPr>
            <w:r w:rsidRPr="005E476C">
              <w:rPr>
                <w:sz w:val="20"/>
                <w:szCs w:val="20"/>
              </w:rPr>
              <w:t>Музыкально-поэтические образы. Обобщение музыкальных впечатлений четверть. Исполнение разученных произведений, участие в коллективном пении, передача музыкальных впечатлений учащихся</w:t>
            </w:r>
            <w:r w:rsidRPr="005E476C">
              <w:rPr>
                <w:i/>
              </w:rPr>
              <w:t xml:space="preserve">. </w:t>
            </w:r>
          </w:p>
          <w:p w:rsidR="009C35DA" w:rsidRPr="005E476C" w:rsidRDefault="009C35DA" w:rsidP="009C35DA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Романс  «Венецианская ночь» М.Глинка.</w:t>
            </w:r>
          </w:p>
          <w:p w:rsidR="009C35DA" w:rsidRPr="005E476C" w:rsidRDefault="009C35DA" w:rsidP="009C35DA">
            <w:pPr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5E476C">
              <w:rPr>
                <w:b/>
                <w:i/>
                <w:sz w:val="20"/>
                <w:szCs w:val="20"/>
              </w:rPr>
              <w:t xml:space="preserve">Исполнение разученных произведений, участие в </w:t>
            </w:r>
            <w:proofErr w:type="gramStart"/>
            <w:r w:rsidRPr="005E476C">
              <w:rPr>
                <w:b/>
                <w:i/>
                <w:sz w:val="20"/>
                <w:szCs w:val="20"/>
              </w:rPr>
              <w:t>коллективном</w:t>
            </w:r>
            <w:proofErr w:type="gramEnd"/>
            <w:r w:rsidRPr="005E476C">
              <w:rPr>
                <w:b/>
                <w:i/>
                <w:sz w:val="20"/>
                <w:szCs w:val="20"/>
              </w:rPr>
              <w:t xml:space="preserve"> пени., </w:t>
            </w:r>
          </w:p>
          <w:p w:rsidR="009C35DA" w:rsidRPr="005E476C" w:rsidRDefault="009C35DA" w:rsidP="009C35DA">
            <w:pPr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5E476C">
              <w:rPr>
                <w:b/>
                <w:i/>
                <w:sz w:val="20"/>
                <w:szCs w:val="20"/>
              </w:rPr>
              <w:t>передача музыкальных впечатлений учащихся.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Знать определение понятия  романс, названия изученных произведений и их авторов, выразительность и изобразительность музыкальной интонации. Понимать особенности построения (формы) музыкальных и литературных произведений. Уметь  определять и сравнивать характер, настроение и средства выразительности в музыкальных </w:t>
            </w:r>
            <w:r w:rsidRPr="005E476C">
              <w:rPr>
                <w:sz w:val="20"/>
                <w:szCs w:val="20"/>
              </w:rPr>
              <w:lastRenderedPageBreak/>
              <w:t>произведениях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тест</w:t>
            </w:r>
          </w:p>
        </w:tc>
        <w:tc>
          <w:tcPr>
            <w:tcW w:w="720" w:type="dxa"/>
          </w:tcPr>
          <w:p w:rsidR="009C35DA" w:rsidRDefault="009C35DA" w:rsidP="00BC17D7"/>
        </w:tc>
      </w:tr>
      <w:tr w:rsidR="009C35DA" w:rsidTr="009C35DA">
        <w:tc>
          <w:tcPr>
            <w:tcW w:w="16313" w:type="dxa"/>
            <w:gridSpan w:val="11"/>
          </w:tcPr>
          <w:p w:rsidR="009C35DA" w:rsidRDefault="009C35DA" w:rsidP="00BC17D7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lastRenderedPageBreak/>
              <w:t>«В музыкальном театре» - 4ч.</w:t>
            </w:r>
          </w:p>
        </w:tc>
      </w:tr>
      <w:tr w:rsidR="009C35DA" w:rsidRPr="005E476C" w:rsidTr="009C35DA">
        <w:trPr>
          <w:cantSplit/>
          <w:trHeight w:val="1134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10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vMerge w:val="restart"/>
          </w:tcPr>
          <w:p w:rsidR="009C35DA" w:rsidRPr="005E476C" w:rsidRDefault="009C35DA" w:rsidP="00BC17D7">
            <w:r w:rsidRPr="005E476C">
              <w:rPr>
                <w:b/>
                <w:i/>
              </w:rPr>
              <w:t>Опера «Иван Сусанин» М.И.Глинки.</w:t>
            </w:r>
          </w:p>
          <w:p w:rsidR="009C35DA" w:rsidRPr="005E476C" w:rsidRDefault="009C35DA" w:rsidP="00BC17D7">
            <w:r w:rsidRPr="005E476C">
              <w:t>Урок изучения и закрепления новых знаний.</w:t>
            </w:r>
          </w:p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/>
          <w:p w:rsidR="009C35DA" w:rsidRPr="005E476C" w:rsidRDefault="009C35DA" w:rsidP="00BC17D7">
            <w:pPr>
              <w:rPr>
                <w:b/>
              </w:rPr>
            </w:pPr>
            <w:r w:rsidRPr="005E476C">
              <w:t>Комбинированный урок</w:t>
            </w:r>
          </w:p>
          <w:p w:rsidR="009C35DA" w:rsidRPr="005E476C" w:rsidRDefault="009C35DA" w:rsidP="00BC17D7"/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5E476C">
              <w:rPr>
                <w:rFonts w:ascii="Arial" w:hAnsi="Arial" w:cs="Arial"/>
                <w:b/>
                <w:i/>
              </w:rPr>
              <w:t>Песенность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5E476C">
              <w:rPr>
                <w:rFonts w:ascii="Arial" w:hAnsi="Arial" w:cs="Arial"/>
                <w:b/>
                <w:i/>
              </w:rPr>
              <w:t>танцевальность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5E476C">
              <w:rPr>
                <w:rFonts w:ascii="Arial" w:hAnsi="Arial" w:cs="Arial"/>
                <w:b/>
                <w:i/>
              </w:rPr>
              <w:t>маршевость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 xml:space="preserve"> как основа становления более сложных жанров – оперы.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Опера «Иван Сусанин» М.Глинка:</w:t>
            </w:r>
          </w:p>
          <w:p w:rsidR="009C35DA" w:rsidRPr="005E476C" w:rsidRDefault="009C35DA" w:rsidP="009C35D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интродукция</w:t>
            </w:r>
          </w:p>
          <w:p w:rsidR="009C35DA" w:rsidRPr="005E476C" w:rsidRDefault="009C35DA" w:rsidP="009C35D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танцы из 2 действия</w:t>
            </w:r>
          </w:p>
          <w:p w:rsidR="009C35DA" w:rsidRPr="005E476C" w:rsidRDefault="009C35DA" w:rsidP="009C35D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хор из 3 действия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Знать названия изученных жанров   опера, полонез, мазурка, музыкальный образ, музыкальная драматургия, контраст</w:t>
            </w:r>
            <w:proofErr w:type="gramStart"/>
            <w:r w:rsidRPr="005E476C">
              <w:rPr>
                <w:sz w:val="20"/>
                <w:szCs w:val="20"/>
              </w:rPr>
              <w:t>;.</w:t>
            </w:r>
            <w:proofErr w:type="gramEnd"/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Уметь определять, оценивать, соотносить содержание, образную сферу и музыкальный язык произведения; </w:t>
            </w:r>
          </w:p>
        </w:tc>
        <w:tc>
          <w:tcPr>
            <w:tcW w:w="2036" w:type="dxa"/>
            <w:vMerge w:val="restart"/>
          </w:tcPr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5E476C">
              <w:rPr>
                <w:sz w:val="20"/>
                <w:szCs w:val="20"/>
              </w:rPr>
              <w:t>ормирован</w:t>
            </w:r>
            <w:r>
              <w:rPr>
                <w:sz w:val="20"/>
                <w:szCs w:val="20"/>
              </w:rPr>
              <w:t>ие монологической речи учащихся;</w:t>
            </w:r>
          </w:p>
          <w:p w:rsidR="009C35DA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E476C">
              <w:rPr>
                <w:sz w:val="20"/>
                <w:szCs w:val="20"/>
              </w:rPr>
              <w:t>умение рассматривать предметы в соо</w:t>
            </w:r>
            <w:r>
              <w:rPr>
                <w:sz w:val="20"/>
                <w:szCs w:val="20"/>
              </w:rPr>
              <w:t>тветствии с предложенной целью;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выд</w:t>
            </w:r>
            <w:r>
              <w:rPr>
                <w:sz w:val="20"/>
                <w:szCs w:val="20"/>
              </w:rPr>
              <w:t>елять их признаки и свойства;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уметь переносить знания, умения в нов</w:t>
            </w:r>
            <w:r>
              <w:rPr>
                <w:sz w:val="20"/>
                <w:szCs w:val="20"/>
              </w:rPr>
              <w:t>ую ситуацию для решения проблем;</w:t>
            </w:r>
          </w:p>
          <w:p w:rsidR="009C35DA" w:rsidRDefault="009C35DA" w:rsidP="00BC17D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 в</w:t>
            </w:r>
            <w:r w:rsidRPr="005E476C">
              <w:rPr>
                <w:snapToGrid w:val="0"/>
                <w:sz w:val="20"/>
                <w:szCs w:val="20"/>
              </w:rPr>
              <w:t>ладение умениями совместной деятельности: согласование и координация деятельности с другими ее участниками;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- </w:t>
            </w:r>
            <w:r w:rsidRPr="005E476C">
              <w:rPr>
                <w:snapToGrid w:val="0"/>
                <w:sz w:val="20"/>
                <w:szCs w:val="20"/>
              </w:rPr>
              <w:t>объективное оценив</w:t>
            </w:r>
            <w:r w:rsidRPr="005E476C">
              <w:rPr>
                <w:snapToGrid w:val="0"/>
                <w:sz w:val="20"/>
                <w:szCs w:val="20"/>
              </w:rPr>
              <w:t>а</w:t>
            </w:r>
            <w:r w:rsidRPr="005E476C">
              <w:rPr>
                <w:snapToGrid w:val="0"/>
                <w:sz w:val="20"/>
                <w:szCs w:val="20"/>
              </w:rPr>
              <w:t>ние своего вклада в решение общих задач коллектива</w:t>
            </w:r>
            <w:r w:rsidRPr="005E476C">
              <w:rPr>
                <w:snapToGrid w:val="0"/>
              </w:rPr>
              <w:t>;</w:t>
            </w:r>
          </w:p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замечать </w:t>
            </w:r>
            <w:r w:rsidRPr="005E476C">
              <w:rPr>
                <w:sz w:val="20"/>
                <w:szCs w:val="20"/>
              </w:rPr>
              <w:lastRenderedPageBreak/>
              <w:t xml:space="preserve">изменения, происходящие с объектом; 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</w:t>
            </w:r>
            <w:r w:rsidRPr="005E476C">
              <w:rPr>
                <w:sz w:val="20"/>
                <w:szCs w:val="20"/>
              </w:rPr>
              <w:t>нять творческие задания в творческой тетради;</w:t>
            </w:r>
          </w:p>
          <w:p w:rsidR="009C35DA" w:rsidRPr="005E476C" w:rsidRDefault="009C35DA" w:rsidP="00BC17D7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импровизиров</w:t>
            </w:r>
            <w:r w:rsidRPr="005E476C">
              <w:rPr>
                <w:bCs/>
                <w:color w:val="000000"/>
                <w:sz w:val="20"/>
                <w:szCs w:val="20"/>
              </w:rPr>
              <w:t xml:space="preserve">ать </w:t>
            </w:r>
            <w:r>
              <w:rPr>
                <w:color w:val="000000"/>
                <w:sz w:val="20"/>
                <w:szCs w:val="20"/>
              </w:rPr>
              <w:t>на задан</w:t>
            </w:r>
            <w:r w:rsidRPr="005E476C">
              <w:rPr>
                <w:color w:val="000000"/>
                <w:sz w:val="20"/>
                <w:szCs w:val="20"/>
              </w:rPr>
              <w:t>ные тексты.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групповая</w:t>
            </w: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E476C">
              <w:rPr>
                <w:sz w:val="18"/>
                <w:szCs w:val="18"/>
              </w:rPr>
              <w:t>Видео-фрагменты</w:t>
            </w:r>
            <w:proofErr w:type="spellEnd"/>
            <w:proofErr w:type="gramEnd"/>
            <w:r w:rsidRPr="005E476C">
              <w:rPr>
                <w:sz w:val="18"/>
                <w:szCs w:val="18"/>
              </w:rPr>
              <w:t xml:space="preserve"> из оперы</w:t>
            </w:r>
          </w:p>
        </w:tc>
      </w:tr>
      <w:tr w:rsidR="009C35DA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11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vMerge/>
          </w:tcPr>
          <w:p w:rsidR="009C35DA" w:rsidRPr="005E476C" w:rsidRDefault="009C35DA" w:rsidP="00BC17D7"/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Основные средства музыкальной выразительности. Музыкальная интонация как основа музыкального искусства, отличающая его от других искусств.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Линии </w:t>
            </w:r>
            <w:proofErr w:type="gramStart"/>
            <w:r w:rsidRPr="005E476C">
              <w:rPr>
                <w:sz w:val="20"/>
                <w:szCs w:val="20"/>
              </w:rPr>
              <w:t>драматургического</w:t>
            </w:r>
            <w:proofErr w:type="gramEnd"/>
            <w:r w:rsidRPr="005E476C">
              <w:rPr>
                <w:sz w:val="20"/>
                <w:szCs w:val="20"/>
              </w:rPr>
              <w:t xml:space="preserve"> развитие в опере «Иван Сусанин»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Драматургическое развитие в опере.</w:t>
            </w:r>
          </w:p>
          <w:p w:rsidR="009C35DA" w:rsidRPr="005E476C" w:rsidRDefault="009C35DA" w:rsidP="00BC17D7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E476C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5E476C">
              <w:rPr>
                <w:b/>
                <w:i/>
                <w:sz w:val="20"/>
                <w:szCs w:val="20"/>
              </w:rPr>
              <w:t>пера «Иван Сусанин». М.Глинка.</w:t>
            </w:r>
          </w:p>
          <w:p w:rsidR="009C35DA" w:rsidRPr="005E476C" w:rsidRDefault="009C35DA" w:rsidP="009C35DA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i/>
              </w:rPr>
            </w:pPr>
            <w:r w:rsidRPr="005E476C">
              <w:rPr>
                <w:b/>
                <w:i/>
                <w:sz w:val="20"/>
                <w:szCs w:val="20"/>
              </w:rPr>
              <w:t>сцена из 4 действия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i/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Знать названия изученных жанров и форм музыки: ария, речитатив;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определять, оценивать, соотносить содержание, образную сферу и музыкальный язык произведения. Понимать особенности взаимодействия и развития различных образов музыкального  спектакля.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720" w:type="dxa"/>
          </w:tcPr>
          <w:p w:rsidR="009C35DA" w:rsidRDefault="009C35DA" w:rsidP="00BC17D7">
            <w:proofErr w:type="spellStart"/>
            <w:proofErr w:type="gramStart"/>
            <w:r w:rsidRPr="005E476C">
              <w:rPr>
                <w:i/>
                <w:sz w:val="16"/>
                <w:szCs w:val="16"/>
              </w:rPr>
              <w:t>Видео-фрагменты</w:t>
            </w:r>
            <w:proofErr w:type="spellEnd"/>
            <w:proofErr w:type="gramEnd"/>
            <w:r w:rsidRPr="005E476C">
              <w:rPr>
                <w:i/>
                <w:sz w:val="16"/>
                <w:szCs w:val="16"/>
              </w:rPr>
              <w:t xml:space="preserve"> из оперы</w:t>
            </w:r>
          </w:p>
        </w:tc>
      </w:tr>
      <w:tr w:rsidR="009C35DA" w:rsidRPr="005E476C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12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Опера  «</w:t>
            </w:r>
            <w:proofErr w:type="spellStart"/>
            <w:r w:rsidRPr="005E476C">
              <w:rPr>
                <w:b/>
                <w:i/>
              </w:rPr>
              <w:t>Хованщина</w:t>
            </w:r>
            <w:proofErr w:type="spellEnd"/>
            <w:r w:rsidRPr="005E476C">
              <w:rPr>
                <w:b/>
                <w:i/>
              </w:rPr>
              <w:t>» М.П.Мусоргского.</w:t>
            </w:r>
          </w:p>
          <w:p w:rsidR="009C35DA" w:rsidRPr="005E476C" w:rsidRDefault="009C35DA" w:rsidP="00BC17D7">
            <w:r w:rsidRPr="005E476C">
              <w:t>Урок изучения и закрепления новых знаний.</w:t>
            </w:r>
          </w:p>
          <w:p w:rsidR="009C35DA" w:rsidRPr="005E476C" w:rsidRDefault="009C35DA" w:rsidP="00BC17D7"/>
          <w:p w:rsidR="009C35DA" w:rsidRPr="005E476C" w:rsidRDefault="009C35DA" w:rsidP="00BC17D7"/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      </w:r>
            <w:proofErr w:type="spellStart"/>
            <w:r w:rsidRPr="005E476C">
              <w:rPr>
                <w:sz w:val="20"/>
                <w:szCs w:val="20"/>
              </w:rPr>
              <w:t>Вариационность</w:t>
            </w:r>
            <w:proofErr w:type="spellEnd"/>
          </w:p>
          <w:p w:rsidR="009C35DA" w:rsidRPr="005E476C" w:rsidRDefault="009C35DA" w:rsidP="009C35D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Рассвет на Москве-реке. </w:t>
            </w:r>
            <w:r w:rsidRPr="005E476C">
              <w:rPr>
                <w:b/>
                <w:i/>
                <w:sz w:val="20"/>
                <w:szCs w:val="20"/>
              </w:rPr>
              <w:t>Вступление к опере «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Хованщи</w:t>
            </w:r>
            <w:r w:rsidRPr="005E476C">
              <w:rPr>
                <w:b/>
                <w:i/>
                <w:sz w:val="20"/>
                <w:szCs w:val="20"/>
              </w:rPr>
              <w:softHyphen/>
              <w:t>на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». М. Мусоргский.</w:t>
            </w:r>
          </w:p>
          <w:p w:rsidR="009C35DA" w:rsidRPr="005E476C" w:rsidRDefault="009C35DA" w:rsidP="009C35DA">
            <w:pPr>
              <w:numPr>
                <w:ilvl w:val="0"/>
                <w:numId w:val="7"/>
              </w:numPr>
              <w:spacing w:after="0" w:line="240" w:lineRule="auto"/>
              <w:rPr>
                <w:b/>
                <w:i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Песня Марфы («Исходила </w:t>
            </w:r>
            <w:proofErr w:type="spellStart"/>
            <w:r w:rsidRPr="005E476C">
              <w:rPr>
                <w:b/>
                <w:bCs/>
                <w:i/>
                <w:iCs/>
                <w:sz w:val="20"/>
                <w:szCs w:val="20"/>
              </w:rPr>
              <w:t>младешенька</w:t>
            </w:r>
            <w:proofErr w:type="spellEnd"/>
            <w:r w:rsidRPr="005E476C">
              <w:rPr>
                <w:b/>
                <w:bCs/>
                <w:i/>
                <w:iCs/>
                <w:sz w:val="20"/>
                <w:szCs w:val="20"/>
              </w:rPr>
              <w:t>»);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i/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Знать названия изученных жанров и форм музыки: песня-ария, куплетно-вариационная</w:t>
            </w:r>
            <w:r w:rsidRPr="005E476C">
              <w:rPr>
                <w:i/>
                <w:sz w:val="20"/>
                <w:szCs w:val="20"/>
              </w:rPr>
              <w:t xml:space="preserve"> </w:t>
            </w:r>
            <w:r w:rsidRPr="005E476C">
              <w:rPr>
                <w:sz w:val="20"/>
                <w:szCs w:val="20"/>
              </w:rPr>
              <w:t>форма.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720" w:type="dxa"/>
          </w:tcPr>
          <w:p w:rsidR="009C35DA" w:rsidRPr="005E476C" w:rsidRDefault="009C35DA" w:rsidP="00BC17D7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5E476C">
              <w:rPr>
                <w:i/>
                <w:sz w:val="16"/>
                <w:szCs w:val="16"/>
              </w:rPr>
              <w:t>Видео-фрагменты</w:t>
            </w:r>
            <w:proofErr w:type="spellEnd"/>
            <w:proofErr w:type="gramEnd"/>
            <w:r w:rsidRPr="005E476C">
              <w:rPr>
                <w:i/>
                <w:sz w:val="16"/>
                <w:szCs w:val="16"/>
              </w:rPr>
              <w:t xml:space="preserve"> из оперы</w:t>
            </w:r>
          </w:p>
        </w:tc>
      </w:tr>
      <w:tr w:rsidR="009C35DA" w:rsidRPr="005E476C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13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Русский Восток. Сезам, откройся! Восточные мотивы.</w:t>
            </w:r>
          </w:p>
          <w:p w:rsidR="009C35DA" w:rsidRPr="005E476C" w:rsidRDefault="009C35DA" w:rsidP="00BC17D7">
            <w:pPr>
              <w:rPr>
                <w:b/>
              </w:rPr>
            </w:pPr>
            <w:r w:rsidRPr="005E476C">
              <w:t>Комбинированный урок.</w:t>
            </w:r>
          </w:p>
          <w:p w:rsidR="009C35DA" w:rsidRPr="005E476C" w:rsidRDefault="009C35DA" w:rsidP="00BC17D7"/>
          <w:p w:rsidR="009C35DA" w:rsidRPr="005E476C" w:rsidRDefault="009C35DA" w:rsidP="00BC17D7"/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 xml:space="preserve">Народная и профессиональная музыка. 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Восточные мотивы в творчестве русских композиторов (М.Глинка, М.Мусоргский). </w:t>
            </w:r>
          </w:p>
          <w:p w:rsidR="009C35DA" w:rsidRPr="005E476C" w:rsidRDefault="009C35DA" w:rsidP="009C35DA">
            <w:pPr>
              <w:numPr>
                <w:ilvl w:val="0"/>
                <w:numId w:val="8"/>
              </w:numPr>
              <w:shd w:val="clear" w:color="auto" w:fill="FFFFFF"/>
              <w:spacing w:before="7" w:after="0" w:line="214" w:lineRule="exact"/>
              <w:ind w:right="115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 xml:space="preserve"> «Танец с саблями».</w:t>
            </w:r>
          </w:p>
          <w:p w:rsidR="009C35DA" w:rsidRPr="005E476C" w:rsidRDefault="009C35DA" w:rsidP="009C35DA">
            <w:pPr>
              <w:numPr>
                <w:ilvl w:val="0"/>
                <w:numId w:val="8"/>
              </w:numPr>
              <w:shd w:val="clear" w:color="auto" w:fill="FFFFFF"/>
              <w:spacing w:before="7" w:after="0" w:line="214" w:lineRule="exact"/>
              <w:ind w:right="115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Пляска пер сидок. </w:t>
            </w:r>
            <w:r w:rsidRPr="005E476C">
              <w:rPr>
                <w:b/>
                <w:i/>
                <w:sz w:val="20"/>
                <w:szCs w:val="20"/>
              </w:rPr>
              <w:t>Из оперы «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Хованщина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». М. Мусоргский.</w:t>
            </w:r>
          </w:p>
          <w:p w:rsidR="009C35DA" w:rsidRPr="005E476C" w:rsidRDefault="009C35DA" w:rsidP="009C35DA">
            <w:pPr>
              <w:numPr>
                <w:ilvl w:val="0"/>
                <w:numId w:val="8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Персидский хор. </w:t>
            </w:r>
            <w:r w:rsidRPr="005E476C">
              <w:rPr>
                <w:b/>
                <w:i/>
                <w:sz w:val="20"/>
                <w:szCs w:val="20"/>
              </w:rPr>
              <w:t>Из оперы «Руслан и Людмила». М. Глинка</w:t>
            </w:r>
          </w:p>
          <w:p w:rsidR="009C35DA" w:rsidRPr="005E476C" w:rsidRDefault="009C35DA" w:rsidP="009C35DA">
            <w:pPr>
              <w:numPr>
                <w:ilvl w:val="0"/>
                <w:numId w:val="8"/>
              </w:numPr>
              <w:shd w:val="clear" w:color="auto" w:fill="FFFFFF"/>
              <w:spacing w:after="0" w:line="214" w:lineRule="exact"/>
              <w:ind w:right="103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Колыбельная; Танец с саблями. </w:t>
            </w:r>
            <w:r w:rsidRPr="005E476C">
              <w:rPr>
                <w:b/>
                <w:i/>
                <w:sz w:val="20"/>
                <w:szCs w:val="20"/>
              </w:rPr>
              <w:t>Из балета «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Гаянэ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». А. Хачатурян.</w:t>
            </w:r>
          </w:p>
          <w:p w:rsidR="009C35DA" w:rsidRPr="005E476C" w:rsidRDefault="009C35DA" w:rsidP="00BC17D7">
            <w:pPr>
              <w:rPr>
                <w:b/>
                <w:i/>
              </w:rPr>
            </w:pP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t xml:space="preserve"> </w:t>
            </w:r>
            <w:r w:rsidRPr="005E476C">
              <w:rPr>
                <w:sz w:val="20"/>
                <w:szCs w:val="20"/>
              </w:rPr>
              <w:t>Знать названия изучаемых жанров и форм музыки: восточные интонации, вариации, орнамент, контрастные образы.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Уметь 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5E476C">
              <w:rPr>
                <w:iCs/>
                <w:sz w:val="20"/>
                <w:szCs w:val="20"/>
              </w:rPr>
              <w:t>выражать образное содержание музыкального произведения средствами изобразительного искусства (в рису</w:t>
            </w:r>
            <w:r w:rsidRPr="005E476C">
              <w:rPr>
                <w:iCs/>
                <w:sz w:val="20"/>
                <w:szCs w:val="20"/>
              </w:rPr>
              <w:t>н</w:t>
            </w:r>
            <w:r w:rsidRPr="005E476C">
              <w:rPr>
                <w:iCs/>
                <w:sz w:val="20"/>
                <w:szCs w:val="20"/>
              </w:rPr>
              <w:t xml:space="preserve">ке, декоративно-прикладном творчестве), в создании </w:t>
            </w:r>
            <w:r w:rsidRPr="005E476C">
              <w:rPr>
                <w:iCs/>
                <w:sz w:val="20"/>
                <w:szCs w:val="20"/>
              </w:rPr>
              <w:lastRenderedPageBreak/>
              <w:t>декораций и костюмов.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групповая</w:t>
            </w:r>
          </w:p>
        </w:tc>
        <w:tc>
          <w:tcPr>
            <w:tcW w:w="720" w:type="dxa"/>
          </w:tcPr>
          <w:p w:rsidR="009C35DA" w:rsidRPr="005E476C" w:rsidRDefault="009C35DA" w:rsidP="00BC17D7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5E476C">
              <w:rPr>
                <w:i/>
                <w:sz w:val="16"/>
                <w:szCs w:val="16"/>
              </w:rPr>
              <w:t>Видео-фрагменты</w:t>
            </w:r>
            <w:proofErr w:type="spellEnd"/>
            <w:proofErr w:type="gramEnd"/>
            <w:r w:rsidRPr="005E476C">
              <w:rPr>
                <w:i/>
                <w:sz w:val="16"/>
                <w:szCs w:val="16"/>
              </w:rPr>
              <w:t xml:space="preserve"> из оперы</w:t>
            </w:r>
          </w:p>
        </w:tc>
      </w:tr>
      <w:tr w:rsidR="009C35DA" w:rsidTr="009C35DA">
        <w:tc>
          <w:tcPr>
            <w:tcW w:w="16313" w:type="dxa"/>
            <w:gridSpan w:val="11"/>
          </w:tcPr>
          <w:p w:rsidR="009C35DA" w:rsidRDefault="009C35DA" w:rsidP="00BC17D7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lastRenderedPageBreak/>
              <w:t>«Гори, гори ясно, чтобы не погасло!» - 3ч.</w:t>
            </w:r>
          </w:p>
        </w:tc>
      </w:tr>
      <w:tr w:rsidR="009C35DA" w:rsidRPr="005E476C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14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Композитор – имя ему народ. Музыкальные инструменты России.</w:t>
            </w:r>
          </w:p>
          <w:p w:rsidR="009C35DA" w:rsidRPr="005E476C" w:rsidRDefault="009C35DA" w:rsidP="00BC17D7">
            <w:pPr>
              <w:rPr>
                <w:b/>
              </w:rPr>
            </w:pPr>
            <w:r w:rsidRPr="005E476C">
              <w:t>Комбинированный урок.</w:t>
            </w:r>
          </w:p>
          <w:p w:rsidR="009C35DA" w:rsidRPr="005E476C" w:rsidRDefault="009C35DA" w:rsidP="00BC17D7"/>
          <w:p w:rsidR="009C35DA" w:rsidRPr="005E476C" w:rsidRDefault="009C35DA" w:rsidP="00BC17D7"/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Основные отличия народной и профессиональной муз</w:t>
            </w:r>
            <w:r w:rsidRPr="005E476C">
              <w:rPr>
                <w:rFonts w:ascii="Arial" w:hAnsi="Arial" w:cs="Arial"/>
                <w:b/>
                <w:i/>
              </w:rPr>
              <w:t>ы</w:t>
            </w:r>
            <w:r w:rsidRPr="005E476C">
              <w:rPr>
                <w:rFonts w:ascii="Arial" w:hAnsi="Arial" w:cs="Arial"/>
                <w:b/>
                <w:i/>
              </w:rPr>
              <w:t>ки как музыки безымянного автора, хранящейся в коллективной памяти народа, и музыки, созданной комп</w:t>
            </w:r>
            <w:r w:rsidRPr="005E476C">
              <w:rPr>
                <w:rFonts w:ascii="Arial" w:hAnsi="Arial" w:cs="Arial"/>
                <w:b/>
                <w:i/>
              </w:rPr>
              <w:t>о</w:t>
            </w:r>
            <w:r w:rsidRPr="005E476C">
              <w:rPr>
                <w:rFonts w:ascii="Arial" w:hAnsi="Arial" w:cs="Arial"/>
                <w:b/>
                <w:i/>
              </w:rPr>
              <w:t xml:space="preserve">зиторами. Тембровая окраска наиболее популярных в России музыкальных инструментов и их выразительные возможности. 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before="79" w:after="0" w:line="230" w:lineRule="exact"/>
              <w:ind w:right="10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5E476C">
              <w:rPr>
                <w:b/>
                <w:bCs/>
                <w:i/>
                <w:iCs/>
                <w:sz w:val="16"/>
                <w:szCs w:val="16"/>
              </w:rPr>
              <w:t>Ой</w:t>
            </w:r>
            <w:proofErr w:type="gramEnd"/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 ты, речка, реченька; </w:t>
            </w:r>
            <w:proofErr w:type="spellStart"/>
            <w:r w:rsidRPr="005E476C">
              <w:rPr>
                <w:b/>
                <w:bCs/>
                <w:i/>
                <w:iCs/>
                <w:sz w:val="16"/>
                <w:szCs w:val="16"/>
              </w:rPr>
              <w:t>Бульба</w:t>
            </w:r>
            <w:proofErr w:type="spellEnd"/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5E476C">
              <w:rPr>
                <w:b/>
                <w:i/>
                <w:sz w:val="16"/>
                <w:szCs w:val="16"/>
              </w:rPr>
              <w:t>белорусские народные песни.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ind w:right="10"/>
              <w:jc w:val="both"/>
              <w:rPr>
                <w:b/>
                <w:i/>
                <w:sz w:val="16"/>
                <w:szCs w:val="16"/>
              </w:rPr>
            </w:pPr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Солнце, в дом войди; Светлячок, </w:t>
            </w:r>
            <w:r w:rsidRPr="005E476C">
              <w:rPr>
                <w:b/>
                <w:i/>
                <w:sz w:val="16"/>
                <w:szCs w:val="16"/>
              </w:rPr>
              <w:t>грузинские народные песни.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16"/>
                <w:szCs w:val="16"/>
              </w:rPr>
            </w:pPr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Аисты, </w:t>
            </w:r>
            <w:r w:rsidRPr="005E476C">
              <w:rPr>
                <w:b/>
                <w:i/>
                <w:sz w:val="16"/>
                <w:szCs w:val="16"/>
              </w:rPr>
              <w:t>узбекская народная песня.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16"/>
                <w:szCs w:val="16"/>
              </w:rPr>
            </w:pPr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Колыбельная, </w:t>
            </w:r>
            <w:r w:rsidRPr="005E476C">
              <w:rPr>
                <w:b/>
                <w:i/>
                <w:sz w:val="16"/>
                <w:szCs w:val="16"/>
              </w:rPr>
              <w:t>английская народная песня.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16"/>
                <w:szCs w:val="16"/>
              </w:rPr>
            </w:pPr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Колыбельная, </w:t>
            </w:r>
            <w:r w:rsidRPr="005E476C">
              <w:rPr>
                <w:b/>
                <w:i/>
                <w:sz w:val="16"/>
                <w:szCs w:val="16"/>
              </w:rPr>
              <w:t>неаполитанская народная песня.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16"/>
                <w:szCs w:val="16"/>
              </w:rPr>
            </w:pPr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Санта </w:t>
            </w:r>
            <w:proofErr w:type="spellStart"/>
            <w:r w:rsidRPr="005E476C">
              <w:rPr>
                <w:b/>
                <w:bCs/>
                <w:i/>
                <w:iCs/>
                <w:sz w:val="16"/>
                <w:szCs w:val="16"/>
              </w:rPr>
              <w:t>Лючия</w:t>
            </w:r>
            <w:proofErr w:type="spellEnd"/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5E476C">
              <w:rPr>
                <w:b/>
                <w:i/>
                <w:sz w:val="16"/>
                <w:szCs w:val="16"/>
              </w:rPr>
              <w:t>итальянская народная песня.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before="2" w:after="0" w:line="214" w:lineRule="exact"/>
              <w:jc w:val="both"/>
              <w:rPr>
                <w:b/>
                <w:i/>
                <w:sz w:val="16"/>
                <w:szCs w:val="16"/>
              </w:rPr>
            </w:pPr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Вишня, </w:t>
            </w:r>
            <w:r w:rsidRPr="005E476C">
              <w:rPr>
                <w:b/>
                <w:i/>
                <w:sz w:val="16"/>
                <w:szCs w:val="16"/>
              </w:rPr>
              <w:t>японская народная песня, и др.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ind w:right="14"/>
              <w:jc w:val="both"/>
              <w:rPr>
                <w:b/>
                <w:i/>
                <w:sz w:val="16"/>
                <w:szCs w:val="16"/>
              </w:rPr>
            </w:pPr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Концерт № 1 для фортепиано с оркестром. </w:t>
            </w:r>
            <w:r w:rsidRPr="005E476C">
              <w:rPr>
                <w:b/>
                <w:i/>
                <w:sz w:val="16"/>
                <w:szCs w:val="16"/>
              </w:rPr>
              <w:t>3-я часть. П. Чайковский.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ind w:right="10"/>
              <w:jc w:val="both"/>
              <w:rPr>
                <w:b/>
                <w:i/>
                <w:sz w:val="16"/>
                <w:szCs w:val="16"/>
              </w:rPr>
            </w:pPr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Камаринская; Мужик на гармонике играет. </w:t>
            </w:r>
            <w:r w:rsidRPr="005E476C">
              <w:rPr>
                <w:b/>
                <w:i/>
                <w:sz w:val="16"/>
                <w:szCs w:val="16"/>
              </w:rPr>
              <w:t>Из «Дет</w:t>
            </w:r>
            <w:r w:rsidRPr="005E476C">
              <w:rPr>
                <w:b/>
                <w:i/>
                <w:sz w:val="16"/>
                <w:szCs w:val="16"/>
              </w:rPr>
              <w:softHyphen/>
              <w:t>ского альбома». П. Чайковский.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ind w:right="10"/>
              <w:jc w:val="both"/>
              <w:rPr>
                <w:b/>
                <w:i/>
                <w:sz w:val="16"/>
                <w:szCs w:val="16"/>
              </w:rPr>
            </w:pPr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Ты воспой, </w:t>
            </w:r>
            <w:proofErr w:type="spellStart"/>
            <w:r w:rsidRPr="005E476C">
              <w:rPr>
                <w:b/>
                <w:bCs/>
                <w:i/>
                <w:iCs/>
                <w:sz w:val="16"/>
                <w:szCs w:val="16"/>
              </w:rPr>
              <w:t>жавороночек</w:t>
            </w:r>
            <w:proofErr w:type="spellEnd"/>
            <w:r w:rsidRPr="005E476C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5E476C">
              <w:rPr>
                <w:b/>
                <w:i/>
                <w:sz w:val="16"/>
                <w:szCs w:val="16"/>
              </w:rPr>
              <w:t>Из кантаты «Курские песни». Г. Свиридов.</w:t>
            </w:r>
          </w:p>
          <w:p w:rsidR="009C35DA" w:rsidRPr="005E476C" w:rsidRDefault="009C35DA" w:rsidP="00BC17D7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  <w:r w:rsidRPr="005E476C">
              <w:rPr>
                <w:b/>
                <w:i/>
                <w:sz w:val="16"/>
                <w:szCs w:val="16"/>
              </w:rPr>
              <w:t xml:space="preserve"> (</w:t>
            </w:r>
            <w:proofErr w:type="gramStart"/>
            <w:r w:rsidRPr="005E476C">
              <w:rPr>
                <w:b/>
                <w:i/>
                <w:sz w:val="18"/>
                <w:szCs w:val="18"/>
              </w:rPr>
              <w:t>н</w:t>
            </w:r>
            <w:proofErr w:type="gramEnd"/>
            <w:r w:rsidRPr="005E476C">
              <w:rPr>
                <w:b/>
                <w:i/>
                <w:sz w:val="18"/>
                <w:szCs w:val="18"/>
              </w:rPr>
              <w:t>а выбор учителя)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Знать  названия изученных произведений и их авторов, понимать определение: музыка в народном стиле.</w:t>
            </w:r>
          </w:p>
          <w:p w:rsidR="009C35DA" w:rsidRPr="005E476C" w:rsidRDefault="009C35DA" w:rsidP="00BC17D7">
            <w:pPr>
              <w:jc w:val="both"/>
            </w:pPr>
            <w:r w:rsidRPr="005E476C">
              <w:rPr>
                <w:sz w:val="20"/>
                <w:szCs w:val="20"/>
              </w:rPr>
              <w:t>Уметь: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2036" w:type="dxa"/>
            <w:vMerge w:val="restart"/>
          </w:tcPr>
          <w:p w:rsidR="009C35DA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работать с рисунками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,;</w:t>
            </w:r>
            <w:proofErr w:type="gramEnd"/>
          </w:p>
          <w:p w:rsidR="009C35DA" w:rsidRPr="005E476C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- 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>составлять рассказ по рисунку;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выполнять творческие задания в творческой тетради;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формировать приемы мыслительной деятельности (сравнение,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класси-фикация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9C35DA" w:rsidRDefault="009C35DA" w:rsidP="00BC17D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 в</w:t>
            </w:r>
            <w:r w:rsidRPr="005E476C">
              <w:rPr>
                <w:snapToGrid w:val="0"/>
                <w:sz w:val="20"/>
                <w:szCs w:val="20"/>
              </w:rPr>
              <w:t>ладение умениями совместной деятельности: согласование и координация деятельности с другими ее участниками;</w:t>
            </w:r>
          </w:p>
          <w:p w:rsidR="009C35DA" w:rsidRDefault="009C35DA" w:rsidP="00BC17D7">
            <w:r w:rsidRPr="005E476C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- </w:t>
            </w:r>
            <w:r w:rsidRPr="005E476C">
              <w:rPr>
                <w:snapToGrid w:val="0"/>
                <w:sz w:val="20"/>
                <w:szCs w:val="20"/>
              </w:rPr>
              <w:t>объективное оценив</w:t>
            </w:r>
            <w:r w:rsidRPr="005E476C">
              <w:rPr>
                <w:snapToGrid w:val="0"/>
                <w:sz w:val="20"/>
                <w:szCs w:val="20"/>
              </w:rPr>
              <w:t>а</w:t>
            </w:r>
            <w:r w:rsidRPr="005E476C">
              <w:rPr>
                <w:snapToGrid w:val="0"/>
                <w:sz w:val="20"/>
                <w:szCs w:val="20"/>
              </w:rPr>
              <w:t>ние своего вклада в решение общих задач коллектива</w:t>
            </w:r>
            <w:r w:rsidRPr="005E476C">
              <w:rPr>
                <w:snapToGrid w:val="0"/>
              </w:rPr>
              <w:t>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5E476C">
              <w:rPr>
                <w:sz w:val="20"/>
                <w:szCs w:val="20"/>
              </w:rPr>
              <w:t>ересказ прочитанного текс</w:t>
            </w:r>
            <w:r>
              <w:rPr>
                <w:sz w:val="20"/>
                <w:szCs w:val="20"/>
              </w:rPr>
              <w:t xml:space="preserve">та, ответы на вопросы </w:t>
            </w:r>
            <w:r>
              <w:rPr>
                <w:sz w:val="20"/>
                <w:szCs w:val="20"/>
              </w:rPr>
              <w:lastRenderedPageBreak/>
              <w:t>по тексту;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5E476C">
              <w:rPr>
                <w:sz w:val="20"/>
                <w:szCs w:val="20"/>
              </w:rPr>
              <w:t>пределять причины возникших трудностей, выб</w:t>
            </w:r>
            <w:r>
              <w:rPr>
                <w:sz w:val="20"/>
                <w:szCs w:val="20"/>
              </w:rPr>
              <w:t>ирать пути преодоления ошибок;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 о</w:t>
            </w:r>
            <w:r w:rsidRPr="005E476C">
              <w:rPr>
                <w:snapToGrid w:val="0"/>
                <w:sz w:val="20"/>
                <w:szCs w:val="20"/>
              </w:rPr>
              <w:t>ценивание своих учебных достижений.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самостоятельная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работа</w:t>
            </w:r>
          </w:p>
        </w:tc>
        <w:tc>
          <w:tcPr>
            <w:tcW w:w="720" w:type="dxa"/>
          </w:tcPr>
          <w:p w:rsidR="009C35DA" w:rsidRPr="005E476C" w:rsidRDefault="009C35DA" w:rsidP="00BC17D7">
            <w:pPr>
              <w:jc w:val="both"/>
              <w:rPr>
                <w:i/>
                <w:sz w:val="16"/>
                <w:szCs w:val="16"/>
              </w:rPr>
            </w:pPr>
            <w:r w:rsidRPr="005E476C">
              <w:rPr>
                <w:i/>
                <w:sz w:val="16"/>
                <w:szCs w:val="16"/>
              </w:rPr>
              <w:t>диск «Русские народные инструменты»</w:t>
            </w:r>
          </w:p>
        </w:tc>
      </w:tr>
      <w:tr w:rsidR="009C35DA" w:rsidRPr="005E476C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15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Оркестр русских народных инструментов</w:t>
            </w:r>
            <w:proofErr w:type="gramStart"/>
            <w:r w:rsidRPr="005E476C">
              <w:rPr>
                <w:b/>
                <w:i/>
              </w:rPr>
              <w:t>.</w:t>
            </w:r>
            <w:proofErr w:type="gramEnd"/>
            <w:r w:rsidRPr="005E476C">
              <w:rPr>
                <w:b/>
                <w:i/>
              </w:rPr>
              <w:t xml:space="preserve">  </w:t>
            </w:r>
            <w:proofErr w:type="spellStart"/>
            <w:proofErr w:type="gramStart"/>
            <w:r w:rsidRPr="005E476C">
              <w:rPr>
                <w:b/>
                <w:i/>
              </w:rPr>
              <w:t>н</w:t>
            </w:r>
            <w:proofErr w:type="gramEnd"/>
            <w:r w:rsidRPr="005E476C">
              <w:rPr>
                <w:b/>
                <w:i/>
              </w:rPr>
              <w:t>рк</w:t>
            </w:r>
            <w:proofErr w:type="spellEnd"/>
            <w:r w:rsidRPr="005E476C">
              <w:rPr>
                <w:b/>
                <w:i/>
              </w:rPr>
              <w:t xml:space="preserve">. Творческие </w:t>
            </w:r>
            <w:r w:rsidRPr="005E476C">
              <w:rPr>
                <w:b/>
                <w:i/>
              </w:rPr>
              <w:lastRenderedPageBreak/>
              <w:t>коллективы Ямала.</w:t>
            </w:r>
          </w:p>
          <w:p w:rsidR="009C35DA" w:rsidRPr="005E476C" w:rsidRDefault="009C35DA" w:rsidP="00BC17D7">
            <w:r w:rsidRPr="005E476C">
              <w:t>Комбинированный урок.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lastRenderedPageBreak/>
              <w:t>Особенности звучания различных видов орк</w:t>
            </w:r>
            <w:r w:rsidRPr="005E476C">
              <w:rPr>
                <w:rFonts w:ascii="Arial" w:hAnsi="Arial" w:cs="Arial"/>
                <w:b/>
                <w:i/>
              </w:rPr>
              <w:t>е</w:t>
            </w:r>
            <w:r w:rsidRPr="005E476C">
              <w:rPr>
                <w:rFonts w:ascii="Arial" w:hAnsi="Arial" w:cs="Arial"/>
                <w:b/>
                <w:i/>
              </w:rPr>
              <w:t xml:space="preserve">стров: народных инструментов. Панорама музыкальной жизни родного края и музыкальные традиции, придающие </w:t>
            </w:r>
            <w:r w:rsidRPr="005E476C">
              <w:rPr>
                <w:rFonts w:ascii="Arial" w:hAnsi="Arial" w:cs="Arial"/>
                <w:b/>
                <w:i/>
              </w:rPr>
              <w:lastRenderedPageBreak/>
              <w:t>самобытность его музыкальной культуре.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Музыкальные инструменты. Оркестр русских народных инструментов.  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Светит месяц, </w:t>
            </w:r>
            <w:r w:rsidRPr="005E476C">
              <w:rPr>
                <w:b/>
                <w:i/>
                <w:sz w:val="20"/>
                <w:szCs w:val="20"/>
              </w:rPr>
              <w:t>русская народная песня-пляска.</w:t>
            </w:r>
          </w:p>
          <w:p w:rsidR="009C35DA" w:rsidRPr="005E476C" w:rsidRDefault="009C35DA" w:rsidP="009C35DA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ind w:right="5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Пляска скоморохов. </w:t>
            </w:r>
            <w:r w:rsidRPr="005E476C">
              <w:rPr>
                <w:b/>
                <w:i/>
                <w:sz w:val="20"/>
                <w:szCs w:val="20"/>
              </w:rPr>
              <w:t>Из оперы «Снегурочка». Н. Рим</w:t>
            </w:r>
            <w:r w:rsidRPr="005E476C">
              <w:rPr>
                <w:b/>
                <w:i/>
                <w:sz w:val="20"/>
                <w:szCs w:val="20"/>
              </w:rPr>
              <w:softHyphen/>
              <w:t>ский-Корсаков.</w:t>
            </w:r>
          </w:p>
          <w:p w:rsidR="009C35DA" w:rsidRPr="005E476C" w:rsidRDefault="009C35DA" w:rsidP="00BC17D7">
            <w:pPr>
              <w:pStyle w:val="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b/>
              </w:rPr>
              <w:lastRenderedPageBreak/>
              <w:t xml:space="preserve"> </w:t>
            </w:r>
            <w:r w:rsidRPr="005E476C">
              <w:rPr>
                <w:sz w:val="20"/>
                <w:szCs w:val="20"/>
              </w:rPr>
              <w:t xml:space="preserve">Знать названия  музыкальных инструментов,  состав оркестра русских </w:t>
            </w:r>
            <w:r w:rsidRPr="005E476C">
              <w:rPr>
                <w:sz w:val="20"/>
                <w:szCs w:val="20"/>
              </w:rPr>
              <w:lastRenderedPageBreak/>
              <w:t>народных  инструментов.</w:t>
            </w:r>
          </w:p>
          <w:p w:rsidR="009C35DA" w:rsidRPr="005E476C" w:rsidRDefault="009C35DA" w:rsidP="00BC17D7">
            <w:pPr>
              <w:jc w:val="both"/>
            </w:pPr>
            <w:r w:rsidRPr="005E476C">
              <w:rPr>
                <w:sz w:val="20"/>
                <w:szCs w:val="20"/>
              </w:rPr>
              <w:t>Уметь высказывать собственное мнение в отношении музыкальных явлений, выдвигать идеи и отстаивать собственную точку зрения; - эмоционально откликнуться на м</w:t>
            </w:r>
            <w:r w:rsidRPr="005E476C">
              <w:rPr>
                <w:sz w:val="20"/>
                <w:szCs w:val="20"/>
              </w:rPr>
              <w:t>у</w:t>
            </w:r>
            <w:r w:rsidRPr="005E476C">
              <w:rPr>
                <w:sz w:val="20"/>
                <w:szCs w:val="20"/>
              </w:rPr>
              <w:t>зыкальное произведение и выразить свое впеча</w:t>
            </w:r>
            <w:r w:rsidRPr="005E476C">
              <w:rPr>
                <w:sz w:val="20"/>
                <w:szCs w:val="20"/>
              </w:rPr>
              <w:t>т</w:t>
            </w:r>
            <w:r w:rsidRPr="005E476C">
              <w:rPr>
                <w:sz w:val="20"/>
                <w:szCs w:val="20"/>
              </w:rPr>
              <w:t>ление в пении, игре или пластике; исполнять музыкальные произв</w:t>
            </w:r>
            <w:r w:rsidRPr="005E476C">
              <w:rPr>
                <w:sz w:val="20"/>
                <w:szCs w:val="20"/>
              </w:rPr>
              <w:t>е</w:t>
            </w:r>
            <w:r w:rsidRPr="005E476C">
              <w:rPr>
                <w:sz w:val="20"/>
                <w:szCs w:val="20"/>
              </w:rPr>
              <w:t>дения отдельных форм и жанров (пение, драмат</w:t>
            </w:r>
            <w:r w:rsidRPr="005E476C">
              <w:rPr>
                <w:sz w:val="20"/>
                <w:szCs w:val="20"/>
              </w:rPr>
              <w:t>и</w:t>
            </w:r>
            <w:r w:rsidRPr="005E476C">
              <w:rPr>
                <w:sz w:val="20"/>
                <w:szCs w:val="20"/>
              </w:rPr>
              <w:t xml:space="preserve">зация, музыкально-пластическое движение,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инс</w:t>
            </w:r>
            <w:r w:rsidRPr="005E476C">
              <w:rPr>
                <w:sz w:val="20"/>
                <w:szCs w:val="20"/>
              </w:rPr>
              <w:t>т</w:t>
            </w:r>
            <w:r w:rsidRPr="005E476C">
              <w:rPr>
                <w:sz w:val="20"/>
                <w:szCs w:val="20"/>
              </w:rPr>
              <w:t>румента-льное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 xml:space="preserve"> </w:t>
            </w:r>
            <w:proofErr w:type="spellStart"/>
            <w:r w:rsidRPr="005E476C">
              <w:rPr>
                <w:sz w:val="20"/>
                <w:szCs w:val="20"/>
              </w:rPr>
              <w:t>музицирование</w:t>
            </w:r>
            <w:proofErr w:type="spellEnd"/>
            <w:r w:rsidRPr="005E476C">
              <w:rPr>
                <w:sz w:val="20"/>
                <w:szCs w:val="20"/>
              </w:rPr>
              <w:t>).</w:t>
            </w:r>
          </w:p>
        </w:tc>
        <w:tc>
          <w:tcPr>
            <w:tcW w:w="2036" w:type="dxa"/>
            <w:vMerge/>
          </w:tcPr>
          <w:p w:rsidR="009C35DA" w:rsidRDefault="009C35DA" w:rsidP="00BC17D7"/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C35DA" w:rsidRPr="005E476C" w:rsidRDefault="009C35DA" w:rsidP="00BC17D7">
            <w:pPr>
              <w:jc w:val="both"/>
              <w:rPr>
                <w:i/>
                <w:sz w:val="16"/>
                <w:szCs w:val="16"/>
              </w:rPr>
            </w:pPr>
            <w:r w:rsidRPr="005E476C">
              <w:rPr>
                <w:i/>
                <w:sz w:val="16"/>
                <w:szCs w:val="16"/>
              </w:rPr>
              <w:t>диск «Русские народные инстр</w:t>
            </w:r>
            <w:r w:rsidRPr="005E476C">
              <w:rPr>
                <w:i/>
                <w:sz w:val="16"/>
                <w:szCs w:val="16"/>
              </w:rPr>
              <w:lastRenderedPageBreak/>
              <w:t>ументы»</w:t>
            </w:r>
          </w:p>
        </w:tc>
      </w:tr>
      <w:tr w:rsidR="009C35DA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16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«Музыкант-чародей». Белорусская народная сказка. Обобщающий урок.</w:t>
            </w:r>
          </w:p>
          <w:p w:rsidR="009C35DA" w:rsidRPr="005E476C" w:rsidRDefault="009C35DA" w:rsidP="00BC17D7">
            <w:pPr>
              <w:rPr>
                <w:b/>
              </w:rPr>
            </w:pPr>
            <w:r w:rsidRPr="005E476C">
              <w:t>Урок  контроля, оценки  и коррекции знаний учащихся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Музыкальный фольклор народов России и мира, народные музыкальные трад</w:t>
            </w:r>
            <w:r w:rsidRPr="005E476C">
              <w:rPr>
                <w:rFonts w:ascii="Arial" w:hAnsi="Arial" w:cs="Arial"/>
                <w:b/>
                <w:i/>
              </w:rPr>
              <w:t>и</w:t>
            </w:r>
            <w:r w:rsidRPr="005E476C">
              <w:rPr>
                <w:rFonts w:ascii="Arial" w:hAnsi="Arial" w:cs="Arial"/>
                <w:b/>
                <w:i/>
              </w:rPr>
              <w:t>ции родного края.</w:t>
            </w:r>
          </w:p>
          <w:p w:rsidR="009C35DA" w:rsidRPr="005E476C" w:rsidRDefault="009C35DA" w:rsidP="00BC17D7">
            <w:pPr>
              <w:jc w:val="both"/>
              <w:outlineLvl w:val="0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Мифы, легенды, предания, сказки о музыке и музыкантах. Народное музыкальное творчество разных стран мира. Проверочная работа.</w:t>
            </w:r>
          </w:p>
          <w:p w:rsidR="009C35DA" w:rsidRPr="005E476C" w:rsidRDefault="009C35DA" w:rsidP="00BC17D7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C35DA" w:rsidRPr="005E476C" w:rsidRDefault="009C35DA" w:rsidP="00BC17D7">
            <w:pPr>
              <w:rPr>
                <w:b/>
                <w:i/>
              </w:rPr>
            </w:pP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Знать названия  музыкальных инструментов и состав оркестра русских народных инструментов.</w:t>
            </w:r>
          </w:p>
          <w:p w:rsidR="009C35DA" w:rsidRPr="005E476C" w:rsidRDefault="009C35DA" w:rsidP="00BC17D7">
            <w:pPr>
              <w:jc w:val="both"/>
            </w:pPr>
            <w:r w:rsidRPr="005E476C">
              <w:rPr>
                <w:sz w:val="20"/>
                <w:szCs w:val="20"/>
              </w:rPr>
              <w:t>Уметь   высказывать собственное мнение в отношении музыкальных явлений, эмоционально откликаться  на м</w:t>
            </w:r>
            <w:r w:rsidRPr="005E476C">
              <w:rPr>
                <w:sz w:val="20"/>
                <w:szCs w:val="20"/>
              </w:rPr>
              <w:t>у</w:t>
            </w:r>
            <w:r w:rsidRPr="005E476C">
              <w:rPr>
                <w:sz w:val="20"/>
                <w:szCs w:val="20"/>
              </w:rPr>
              <w:t xml:space="preserve">зыкальное произведение. </w:t>
            </w:r>
            <w:proofErr w:type="gramStart"/>
            <w:r w:rsidRPr="005E476C">
              <w:rPr>
                <w:sz w:val="20"/>
                <w:szCs w:val="20"/>
              </w:rPr>
              <w:t>Выражать свои впеча</w:t>
            </w:r>
            <w:r w:rsidRPr="005E476C">
              <w:rPr>
                <w:sz w:val="20"/>
                <w:szCs w:val="20"/>
              </w:rPr>
              <w:t>т</w:t>
            </w:r>
            <w:r w:rsidRPr="005E476C">
              <w:rPr>
                <w:sz w:val="20"/>
                <w:szCs w:val="20"/>
              </w:rPr>
              <w:t>ления в пении, игре или пластике; исполнять музыкальные произв</w:t>
            </w:r>
            <w:r w:rsidRPr="005E476C">
              <w:rPr>
                <w:sz w:val="20"/>
                <w:szCs w:val="20"/>
              </w:rPr>
              <w:t>е</w:t>
            </w:r>
            <w:r w:rsidRPr="005E476C">
              <w:rPr>
                <w:sz w:val="20"/>
                <w:szCs w:val="20"/>
              </w:rPr>
              <w:t xml:space="preserve">дения отдельных форм и жанров (пение, </w:t>
            </w:r>
            <w:r w:rsidRPr="005E476C">
              <w:rPr>
                <w:sz w:val="20"/>
                <w:szCs w:val="20"/>
              </w:rPr>
              <w:lastRenderedPageBreak/>
              <w:t>драмат</w:t>
            </w:r>
            <w:r w:rsidRPr="005E476C">
              <w:rPr>
                <w:sz w:val="20"/>
                <w:szCs w:val="20"/>
              </w:rPr>
              <w:t>и</w:t>
            </w:r>
            <w:r w:rsidRPr="005E476C">
              <w:rPr>
                <w:sz w:val="20"/>
                <w:szCs w:val="20"/>
              </w:rPr>
              <w:t xml:space="preserve">зация, в музыкально-пластическом движение. </w:t>
            </w:r>
            <w:proofErr w:type="gramEnd"/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итоговый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тест;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индивидуальный.</w:t>
            </w:r>
          </w:p>
        </w:tc>
        <w:tc>
          <w:tcPr>
            <w:tcW w:w="720" w:type="dxa"/>
          </w:tcPr>
          <w:p w:rsidR="009C35DA" w:rsidRDefault="009C35DA" w:rsidP="00BC17D7"/>
        </w:tc>
      </w:tr>
      <w:tr w:rsidR="009C35DA" w:rsidTr="009C35DA">
        <w:tc>
          <w:tcPr>
            <w:tcW w:w="16313" w:type="dxa"/>
            <w:gridSpan w:val="11"/>
          </w:tcPr>
          <w:p w:rsidR="009C35DA" w:rsidRDefault="009C35DA" w:rsidP="00BC17D7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lastRenderedPageBreak/>
              <w:t>«В концертном зале» - 6ч.</w:t>
            </w:r>
          </w:p>
        </w:tc>
      </w:tr>
      <w:tr w:rsidR="009C35DA" w:rsidRPr="005E476C" w:rsidTr="009C35DA">
        <w:trPr>
          <w:cantSplit/>
          <w:trHeight w:val="8363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17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Музыкальные  инструменты (скрипка, виолончель). Вариации на тему рококо.</w:t>
            </w:r>
          </w:p>
          <w:p w:rsidR="009C35DA" w:rsidRPr="005E476C" w:rsidRDefault="009C35DA" w:rsidP="00BC17D7">
            <w:r w:rsidRPr="005E476C">
              <w:t>Урок изучения и закрепления новых знаний.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Накопление музыкальных впечатлений, связанных с восприятием и исполнением музыки таких композиторов, как А.Бородин и П.Чайковский.</w:t>
            </w:r>
          </w:p>
          <w:p w:rsidR="009C35DA" w:rsidRPr="005E476C" w:rsidRDefault="009C35DA" w:rsidP="009C35D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Ноктюрн </w:t>
            </w:r>
            <w:r w:rsidRPr="005E476C">
              <w:rPr>
                <w:sz w:val="20"/>
                <w:szCs w:val="20"/>
              </w:rPr>
              <w:t>(3-я часть). Из Квартета № 2. А. Бородин.</w:t>
            </w:r>
          </w:p>
          <w:p w:rsidR="009C35DA" w:rsidRPr="005E476C" w:rsidRDefault="009C35DA" w:rsidP="009C35DA">
            <w:pPr>
              <w:numPr>
                <w:ilvl w:val="0"/>
                <w:numId w:val="13"/>
              </w:numPr>
              <w:shd w:val="clear" w:color="auto" w:fill="FFFFFF"/>
              <w:spacing w:after="0" w:line="214" w:lineRule="exact"/>
              <w:ind w:right="24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Вариации на тему рококо </w:t>
            </w:r>
            <w:r w:rsidRPr="005E476C">
              <w:rPr>
                <w:sz w:val="20"/>
                <w:szCs w:val="20"/>
              </w:rPr>
              <w:t>для виолончели с оркестром (фрагменты) П. Чайковский.</w:t>
            </w:r>
          </w:p>
          <w:p w:rsidR="009C35DA" w:rsidRPr="005E476C" w:rsidRDefault="009C35DA" w:rsidP="009C35DA">
            <w:pPr>
              <w:numPr>
                <w:ilvl w:val="0"/>
                <w:numId w:val="13"/>
              </w:numPr>
              <w:shd w:val="clear" w:color="auto" w:fill="FFFFFF"/>
              <w:spacing w:after="0" w:line="214" w:lineRule="exact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(Июнь). </w:t>
            </w:r>
            <w:r w:rsidRPr="005E476C">
              <w:rPr>
                <w:sz w:val="20"/>
                <w:szCs w:val="20"/>
              </w:rPr>
              <w:t>Из цикла «Времена года». П. Чайковский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b/>
              </w:rPr>
              <w:t xml:space="preserve"> </w:t>
            </w:r>
            <w:r w:rsidRPr="005E476C">
              <w:rPr>
                <w:sz w:val="20"/>
                <w:szCs w:val="20"/>
              </w:rPr>
              <w:t>Знать и понимать названия изученных жанров и форм музыки.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демонстрировать знания о различных видах музыки, музыкальных инструментах, исполнять музыкальные произв</w:t>
            </w:r>
            <w:r w:rsidRPr="005E476C">
              <w:rPr>
                <w:sz w:val="20"/>
                <w:szCs w:val="20"/>
              </w:rPr>
              <w:t>е</w:t>
            </w:r>
            <w:r w:rsidRPr="005E476C">
              <w:rPr>
                <w:sz w:val="20"/>
                <w:szCs w:val="20"/>
              </w:rPr>
              <w:t>дения отдельных форм и жанров (пение, музыкально-пластическое движение), эмоционально откликаться на м</w:t>
            </w:r>
            <w:r w:rsidRPr="005E476C">
              <w:rPr>
                <w:sz w:val="20"/>
                <w:szCs w:val="20"/>
              </w:rPr>
              <w:t>у</w:t>
            </w:r>
            <w:r w:rsidRPr="005E476C">
              <w:rPr>
                <w:sz w:val="20"/>
                <w:szCs w:val="20"/>
              </w:rPr>
              <w:t>зыкальное произведение и выражать свои впеча</w:t>
            </w:r>
            <w:r w:rsidRPr="005E476C">
              <w:rPr>
                <w:sz w:val="20"/>
                <w:szCs w:val="20"/>
              </w:rPr>
              <w:t>т</w:t>
            </w:r>
            <w:r w:rsidRPr="005E476C">
              <w:rPr>
                <w:sz w:val="20"/>
                <w:szCs w:val="20"/>
              </w:rPr>
              <w:t>ление в пении, игре или пластике.</w:t>
            </w:r>
          </w:p>
        </w:tc>
        <w:tc>
          <w:tcPr>
            <w:tcW w:w="2036" w:type="dxa"/>
            <w:vMerge w:val="restart"/>
          </w:tcPr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переносить знания</w:t>
            </w:r>
            <w:proofErr w:type="gramStart"/>
            <w:r>
              <w:rPr>
                <w:sz w:val="20"/>
                <w:szCs w:val="20"/>
              </w:rPr>
              <w:t>,;</w:t>
            </w:r>
            <w:proofErr w:type="gramEnd"/>
          </w:p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умения в новую ситуацию для решения проблем</w:t>
            </w:r>
            <w:r>
              <w:rPr>
                <w:sz w:val="20"/>
                <w:szCs w:val="20"/>
              </w:rPr>
              <w:t>;</w:t>
            </w:r>
          </w:p>
          <w:p w:rsidR="009C35DA" w:rsidRPr="00213C03" w:rsidRDefault="009C35DA" w:rsidP="00BC17D7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- п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одбирать  ассоциативные  ряды к </w:t>
            </w:r>
            <w:proofErr w:type="gramStart"/>
            <w:r w:rsidRPr="005E476C">
              <w:rPr>
                <w:color w:val="000000"/>
                <w:spacing w:val="-5"/>
                <w:sz w:val="20"/>
                <w:szCs w:val="20"/>
              </w:rPr>
              <w:t>художественным</w:t>
            </w:r>
            <w:proofErr w:type="gramEnd"/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 произведе</w:t>
            </w:r>
            <w:r>
              <w:rPr>
                <w:color w:val="000000"/>
                <w:spacing w:val="-5"/>
                <w:sz w:val="20"/>
                <w:szCs w:val="20"/>
              </w:rPr>
              <w:t>ниями различных видов искусства;</w:t>
            </w:r>
          </w:p>
          <w:p w:rsidR="009C35DA" w:rsidRPr="005E476C" w:rsidRDefault="009C35DA" w:rsidP="00BC17D7">
            <w:pPr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t>- с</w:t>
            </w:r>
            <w:r w:rsidRPr="005E476C">
              <w:rPr>
                <w:snapToGrid w:val="0"/>
                <w:sz w:val="20"/>
                <w:szCs w:val="20"/>
              </w:rPr>
              <w:t>амостоятельная организация учебной деятельности</w:t>
            </w:r>
            <w:r w:rsidRPr="005E476C">
              <w:rPr>
                <w:snapToGrid w:val="0"/>
              </w:rPr>
              <w:t>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сравнивать характер, настроение и средства выразительности в музыкальных произведениях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уметь переносить знания, умения в нов</w:t>
            </w:r>
            <w:r>
              <w:rPr>
                <w:sz w:val="20"/>
                <w:szCs w:val="20"/>
              </w:rPr>
              <w:t xml:space="preserve">ую ситуацию для </w:t>
            </w:r>
            <w:r>
              <w:rPr>
                <w:sz w:val="20"/>
                <w:szCs w:val="20"/>
              </w:rPr>
              <w:lastRenderedPageBreak/>
              <w:t>решения проблем;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выполнять творческие задания в творческой тетради;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формировать приемы мыслительной деятельности (сравнение,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класси-фикация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5E476C">
              <w:rPr>
                <w:sz w:val="20"/>
                <w:szCs w:val="20"/>
              </w:rPr>
              <w:t>ормирован</w:t>
            </w:r>
            <w:r>
              <w:rPr>
                <w:sz w:val="20"/>
                <w:szCs w:val="20"/>
              </w:rPr>
              <w:t>ие монологической речи учащихся;</w:t>
            </w:r>
          </w:p>
          <w:p w:rsidR="009C35DA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умение рассматривать предметы в со</w:t>
            </w:r>
            <w:r>
              <w:rPr>
                <w:sz w:val="20"/>
                <w:szCs w:val="20"/>
              </w:rPr>
              <w:t>ответствии с предложенной целью;</w:t>
            </w:r>
          </w:p>
          <w:p w:rsidR="009C35DA" w:rsidRDefault="009C35DA" w:rsidP="00BC17D7">
            <w:r>
              <w:rPr>
                <w:sz w:val="20"/>
                <w:szCs w:val="20"/>
              </w:rPr>
              <w:lastRenderedPageBreak/>
              <w:t xml:space="preserve">- </w:t>
            </w:r>
            <w:r w:rsidRPr="005E476C">
              <w:rPr>
                <w:sz w:val="20"/>
                <w:szCs w:val="20"/>
              </w:rPr>
              <w:t xml:space="preserve"> выделять их признаки и свойства</w:t>
            </w:r>
            <w:r>
              <w:rPr>
                <w:sz w:val="20"/>
                <w:szCs w:val="20"/>
              </w:rPr>
              <w:t>.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jc w:val="right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ЦОР «Музыкальные инструменты»</w:t>
            </w:r>
          </w:p>
        </w:tc>
      </w:tr>
      <w:tr w:rsidR="009C35DA" w:rsidRPr="005E476C" w:rsidTr="009C35DA">
        <w:trPr>
          <w:cantSplit/>
          <w:trHeight w:val="20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18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Старый замок.</w:t>
            </w:r>
          </w:p>
          <w:p w:rsidR="009C35DA" w:rsidRPr="005E476C" w:rsidRDefault="009C35DA" w:rsidP="00BC17D7">
            <w:r w:rsidRPr="005E476C">
              <w:t>Урок  обобщения и систематизации знаний.</w:t>
            </w:r>
          </w:p>
          <w:p w:rsidR="009C35DA" w:rsidRPr="005E476C" w:rsidRDefault="009C35DA" w:rsidP="00BC17D7"/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Различные виды музыки:  инструментальная.</w:t>
            </w:r>
          </w:p>
          <w:p w:rsidR="009C35DA" w:rsidRPr="005E476C" w:rsidRDefault="009C35DA" w:rsidP="00BC17D7">
            <w:pPr>
              <w:jc w:val="both"/>
              <w:rPr>
                <w:b/>
                <w:sz w:val="20"/>
                <w:szCs w:val="20"/>
              </w:rPr>
            </w:pPr>
            <w:r w:rsidRPr="005E476C">
              <w:rPr>
                <w:rFonts w:ascii="Arial" w:hAnsi="Arial" w:cs="Arial"/>
              </w:rPr>
              <w:t xml:space="preserve"> </w:t>
            </w:r>
            <w:r w:rsidRPr="005E476C">
              <w:rPr>
                <w:sz w:val="20"/>
                <w:szCs w:val="20"/>
              </w:rPr>
              <w:t>Фортепианная сюита. («Старый замок» М.П.Мусоргский из сюиты «Картинки с выставки»).</w:t>
            </w:r>
          </w:p>
          <w:p w:rsidR="009C35DA" w:rsidRPr="005E476C" w:rsidRDefault="009C35DA" w:rsidP="009C35DA">
            <w:pPr>
              <w:numPr>
                <w:ilvl w:val="0"/>
                <w:numId w:val="14"/>
              </w:numPr>
              <w:shd w:val="clear" w:color="auto" w:fill="FFFFFF"/>
              <w:spacing w:before="2" w:after="0" w:line="214" w:lineRule="exact"/>
              <w:ind w:right="110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Старый замок. </w:t>
            </w:r>
            <w:r w:rsidRPr="005E476C">
              <w:rPr>
                <w:sz w:val="20"/>
                <w:szCs w:val="20"/>
              </w:rPr>
              <w:t xml:space="preserve">Из сюиты «Картинки с выставки». М. </w:t>
            </w:r>
            <w:proofErr w:type="gramStart"/>
            <w:r w:rsidRPr="005E476C">
              <w:rPr>
                <w:sz w:val="20"/>
                <w:szCs w:val="20"/>
                <w:lang w:val="en-US"/>
              </w:rPr>
              <w:t>My</w:t>
            </w:r>
            <w:proofErr w:type="spellStart"/>
            <w:proofErr w:type="gramEnd"/>
            <w:r w:rsidRPr="005E476C">
              <w:rPr>
                <w:sz w:val="20"/>
                <w:szCs w:val="20"/>
              </w:rPr>
              <w:t>соргский</w:t>
            </w:r>
            <w:proofErr w:type="spellEnd"/>
            <w:r w:rsidRPr="005E476C">
              <w:rPr>
                <w:sz w:val="20"/>
                <w:szCs w:val="20"/>
              </w:rPr>
              <w:t>.</w:t>
            </w:r>
          </w:p>
          <w:p w:rsidR="009C35DA" w:rsidRPr="005E476C" w:rsidRDefault="009C35DA" w:rsidP="009C35DA">
            <w:pPr>
              <w:numPr>
                <w:ilvl w:val="0"/>
                <w:numId w:val="14"/>
              </w:numPr>
              <w:shd w:val="clear" w:color="auto" w:fill="FFFFFF"/>
              <w:spacing w:before="5" w:after="0" w:line="214" w:lineRule="exact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Песня франкского рыцаря, </w:t>
            </w:r>
            <w:r w:rsidRPr="005E476C">
              <w:rPr>
                <w:sz w:val="20"/>
                <w:szCs w:val="20"/>
              </w:rPr>
              <w:t>ред. С. Василенко.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i/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Знать названия изученных жанров и форм музыки: (песня, романс, вокализ, сюита).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Уметь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E476C">
              <w:rPr>
                <w:sz w:val="20"/>
                <w:szCs w:val="20"/>
              </w:rPr>
              <w:t>музицирование</w:t>
            </w:r>
            <w:proofErr w:type="spellEnd"/>
            <w:r w:rsidRPr="005E476C">
              <w:rPr>
                <w:sz w:val="20"/>
                <w:szCs w:val="20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jc w:val="right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Презентация «Музыкальные картинки»</w:t>
            </w:r>
          </w:p>
        </w:tc>
      </w:tr>
      <w:tr w:rsidR="009C35DA" w:rsidRPr="005E476C" w:rsidTr="009C35DA">
        <w:trPr>
          <w:cantSplit/>
          <w:trHeight w:val="1134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19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Default="009C35DA" w:rsidP="00BC17D7">
            <w:pPr>
              <w:rPr>
                <w:b/>
                <w:i/>
              </w:rPr>
            </w:pPr>
            <w:r w:rsidRPr="005E476C">
              <w:rPr>
                <w:b/>
                <w:i/>
              </w:rPr>
              <w:t>Счастье в сирени живет…</w:t>
            </w:r>
          </w:p>
          <w:p w:rsidR="009C35DA" w:rsidRPr="005E476C" w:rsidRDefault="009C35DA" w:rsidP="00BC17D7">
            <w:r w:rsidRPr="005E476C">
              <w:t>Урок  обобщения и систематизации знаний.</w:t>
            </w:r>
          </w:p>
          <w:p w:rsidR="009C35DA" w:rsidRPr="005E476C" w:rsidRDefault="009C35DA" w:rsidP="00BC17D7"/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Выразительность и изобразительность в музыке.  Музыкальное исполнение как способ творческого с</w:t>
            </w:r>
            <w:r w:rsidRPr="005E476C">
              <w:rPr>
                <w:rFonts w:ascii="Arial" w:hAnsi="Arial" w:cs="Arial"/>
                <w:b/>
                <w:i/>
              </w:rPr>
              <w:t>а</w:t>
            </w:r>
            <w:r w:rsidRPr="005E476C">
              <w:rPr>
                <w:rFonts w:ascii="Arial" w:hAnsi="Arial" w:cs="Arial"/>
                <w:b/>
                <w:i/>
              </w:rPr>
              <w:t xml:space="preserve">мовыражения в искусстве. Различные виды музыки: вокальная, сольная. </w:t>
            </w:r>
          </w:p>
          <w:p w:rsidR="009C35DA" w:rsidRPr="005E476C" w:rsidRDefault="009C35DA" w:rsidP="00BC17D7">
            <w:pPr>
              <w:shd w:val="clear" w:color="auto" w:fill="FFFFFF"/>
              <w:spacing w:line="214" w:lineRule="exact"/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Знакомство с жанром романса на примере творчества С.Рахманинова (романс «Сирень» С.Рахманинов).  </w:t>
            </w:r>
          </w:p>
          <w:p w:rsidR="009C35DA" w:rsidRPr="005E476C" w:rsidRDefault="009C35DA" w:rsidP="009C35DA">
            <w:pPr>
              <w:numPr>
                <w:ilvl w:val="0"/>
                <w:numId w:val="15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Сирень. </w:t>
            </w:r>
            <w:r w:rsidRPr="005E476C">
              <w:rPr>
                <w:b/>
                <w:i/>
                <w:sz w:val="20"/>
                <w:szCs w:val="20"/>
              </w:rPr>
              <w:t>С. Рахманинов, слова Е. Бекетовой.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Знать  названия изученных жанров и форм музыки песня, романс, вокализ, сюита.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выражать художественно-образное содержание произведений в каком-либо виде исполнительской деятельности.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jc w:val="right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Видео-презентация «Сирень»</w:t>
            </w:r>
          </w:p>
        </w:tc>
      </w:tr>
      <w:tr w:rsidR="009C35DA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20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pPr>
              <w:rPr>
                <w:b/>
                <w:i/>
              </w:rPr>
            </w:pPr>
            <w:r w:rsidRPr="005E476C">
              <w:rPr>
                <w:b/>
                <w:i/>
              </w:rPr>
              <w:t>«Не смолкнет сердце чуткое Шопена…»</w:t>
            </w:r>
          </w:p>
          <w:p w:rsidR="009C35DA" w:rsidRPr="005E476C" w:rsidRDefault="009C35DA" w:rsidP="00BC17D7">
            <w:r w:rsidRPr="005E476C">
              <w:rPr>
                <w:b/>
                <w:i/>
              </w:rPr>
              <w:t>Танцы, танцы, танцы…</w:t>
            </w:r>
          </w:p>
          <w:p w:rsidR="009C35DA" w:rsidRPr="005E476C" w:rsidRDefault="009C35DA" w:rsidP="00BC17D7">
            <w:r w:rsidRPr="005E476C">
              <w:t>Комбинированный урок.</w:t>
            </w:r>
          </w:p>
          <w:p w:rsidR="009C35DA" w:rsidRPr="005E476C" w:rsidRDefault="009C35DA" w:rsidP="00BC17D7"/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      </w:r>
            <w:proofErr w:type="spellStart"/>
            <w:proofErr w:type="gramStart"/>
            <w:r w:rsidRPr="005E476C">
              <w:rPr>
                <w:rFonts w:ascii="Arial" w:hAnsi="Arial" w:cs="Arial"/>
                <w:b/>
                <w:i/>
              </w:rPr>
              <w:t>двух-и</w:t>
            </w:r>
            <w:proofErr w:type="spellEnd"/>
            <w:proofErr w:type="gramEnd"/>
            <w:r w:rsidRPr="005E476C">
              <w:rPr>
                <w:rFonts w:ascii="Arial" w:hAnsi="Arial" w:cs="Arial"/>
                <w:b/>
                <w:i/>
              </w:rPr>
              <w:t xml:space="preserve"> трехчастные, куплетные. </w:t>
            </w:r>
          </w:p>
          <w:p w:rsidR="009C35DA" w:rsidRPr="005E476C" w:rsidRDefault="009C35DA" w:rsidP="00BC17D7">
            <w:pPr>
              <w:jc w:val="both"/>
              <w:rPr>
                <w:i/>
              </w:rPr>
            </w:pPr>
            <w:r w:rsidRPr="005E476C">
              <w:rPr>
                <w:sz w:val="20"/>
                <w:szCs w:val="20"/>
              </w:rPr>
              <w:t>Интонации народных танцев в музыке Ф.Шопена</w:t>
            </w:r>
            <w:r w:rsidRPr="005E476C">
              <w:rPr>
                <w:i/>
              </w:rPr>
              <w:t>.</w:t>
            </w:r>
          </w:p>
          <w:p w:rsidR="009C35DA" w:rsidRPr="005E476C" w:rsidRDefault="009C35DA" w:rsidP="009C35DA">
            <w:pPr>
              <w:numPr>
                <w:ilvl w:val="0"/>
                <w:numId w:val="12"/>
              </w:numPr>
              <w:shd w:val="clear" w:color="auto" w:fill="FFFFFF"/>
              <w:spacing w:after="0" w:line="214" w:lineRule="exact"/>
              <w:ind w:right="34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Полонез ля мажор; Мазурки № 47 ля минор, № 48 фа мажор, № 1 си-бемоль мажор. </w:t>
            </w:r>
            <w:r w:rsidRPr="005E476C">
              <w:rPr>
                <w:b/>
                <w:bCs/>
                <w:i/>
                <w:sz w:val="20"/>
                <w:szCs w:val="20"/>
              </w:rPr>
              <w:t xml:space="preserve">Ф. </w:t>
            </w:r>
            <w:r w:rsidRPr="005E476C">
              <w:rPr>
                <w:b/>
                <w:i/>
                <w:sz w:val="20"/>
                <w:szCs w:val="20"/>
              </w:rPr>
              <w:t>Шопен.</w:t>
            </w:r>
          </w:p>
          <w:p w:rsidR="009C35DA" w:rsidRPr="005E476C" w:rsidRDefault="009C35DA" w:rsidP="009C35DA">
            <w:pPr>
              <w:numPr>
                <w:ilvl w:val="0"/>
                <w:numId w:val="12"/>
              </w:numPr>
              <w:shd w:val="clear" w:color="auto" w:fill="FFFFFF"/>
              <w:spacing w:after="0" w:line="214" w:lineRule="exact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Желание. </w:t>
            </w:r>
            <w:r w:rsidRPr="005E476C">
              <w:rPr>
                <w:b/>
                <w:bCs/>
                <w:i/>
                <w:sz w:val="20"/>
                <w:szCs w:val="20"/>
              </w:rPr>
              <w:t xml:space="preserve">Ф. </w:t>
            </w:r>
            <w:r w:rsidRPr="005E476C">
              <w:rPr>
                <w:b/>
                <w:i/>
                <w:sz w:val="20"/>
                <w:szCs w:val="20"/>
              </w:rPr>
              <w:t xml:space="preserve">Шопен, слова С. 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Витвицкого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Знать названия изученных жанров и форм музыки (полонез, мазурка, вальс, песня, трехчастная форма, куплетная форма).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высказывать собственное мнение в отношении музыкальных явлений</w:t>
            </w:r>
            <w:proofErr w:type="gramStart"/>
            <w:r w:rsidRPr="005E476C">
              <w:rPr>
                <w:sz w:val="20"/>
                <w:szCs w:val="20"/>
              </w:rPr>
              <w:t>.</w:t>
            </w:r>
            <w:proofErr w:type="gramEnd"/>
            <w:r w:rsidRPr="005E476C">
              <w:rPr>
                <w:sz w:val="20"/>
                <w:szCs w:val="20"/>
              </w:rPr>
              <w:t xml:space="preserve"> </w:t>
            </w:r>
            <w:proofErr w:type="gramStart"/>
            <w:r w:rsidRPr="005E476C">
              <w:rPr>
                <w:sz w:val="20"/>
                <w:szCs w:val="20"/>
              </w:rPr>
              <w:t>в</w:t>
            </w:r>
            <w:proofErr w:type="gramEnd"/>
            <w:r w:rsidRPr="005E476C">
              <w:rPr>
                <w:sz w:val="20"/>
                <w:szCs w:val="20"/>
              </w:rPr>
              <w:t>ыдвигать идеи и отстаивать собственную точку зрения; определять, оценивать, соотносить содержание.</w:t>
            </w:r>
          </w:p>
        </w:tc>
        <w:tc>
          <w:tcPr>
            <w:tcW w:w="2036" w:type="dxa"/>
            <w:vMerge/>
          </w:tcPr>
          <w:p w:rsidR="009C35DA" w:rsidRDefault="009C35DA" w:rsidP="00BC17D7"/>
        </w:tc>
        <w:tc>
          <w:tcPr>
            <w:tcW w:w="934" w:type="dxa"/>
          </w:tcPr>
          <w:p w:rsidR="009C35DA" w:rsidRPr="005E476C" w:rsidRDefault="009C35DA" w:rsidP="00BC17D7">
            <w:pPr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C35DA" w:rsidRDefault="009C35DA" w:rsidP="00BC17D7"/>
        </w:tc>
      </w:tr>
      <w:tr w:rsidR="009C35DA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21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 xml:space="preserve">Патетическая соната. Годы </w:t>
            </w:r>
            <w:r w:rsidRPr="005E476C">
              <w:rPr>
                <w:b/>
                <w:i/>
              </w:rPr>
              <w:lastRenderedPageBreak/>
              <w:t>странствий.</w:t>
            </w:r>
          </w:p>
          <w:p w:rsidR="009C35DA" w:rsidRPr="005E476C" w:rsidRDefault="009C35DA" w:rsidP="00BC17D7">
            <w:r w:rsidRPr="005E476C">
              <w:t>Комбинированный урок.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lastRenderedPageBreak/>
              <w:t xml:space="preserve">Знакомство с творчеством зарубежных композиторов-классиков: Л. Бетховен. Формы построения музыки как обобщенное </w:t>
            </w:r>
            <w:r w:rsidRPr="005E476C">
              <w:rPr>
                <w:rFonts w:ascii="Arial" w:hAnsi="Arial" w:cs="Arial"/>
                <w:b/>
                <w:i/>
              </w:rPr>
              <w:lastRenderedPageBreak/>
              <w:t xml:space="preserve">выражение художественно-образного содержания произведений. Различные виды музыки:  инструментальная. </w:t>
            </w:r>
          </w:p>
          <w:p w:rsidR="009C35DA" w:rsidRPr="005E476C" w:rsidRDefault="009C35DA" w:rsidP="00BC17D7">
            <w:pPr>
              <w:jc w:val="both"/>
              <w:rPr>
                <w:i/>
              </w:rPr>
            </w:pPr>
            <w:r w:rsidRPr="005E476C">
              <w:rPr>
                <w:sz w:val="20"/>
                <w:szCs w:val="20"/>
              </w:rPr>
              <w:t>Музыкальная драматургия сонаты Л.Бетховена.</w:t>
            </w:r>
          </w:p>
          <w:p w:rsidR="009C35DA" w:rsidRPr="005E476C" w:rsidRDefault="009C35DA" w:rsidP="009C35DA">
            <w:pPr>
              <w:numPr>
                <w:ilvl w:val="0"/>
                <w:numId w:val="27"/>
              </w:numPr>
              <w:shd w:val="clear" w:color="auto" w:fill="FFFFFF"/>
              <w:spacing w:after="0" w:line="257" w:lineRule="exact"/>
              <w:ind w:right="50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Соната № 8 («Патетическая»). </w:t>
            </w:r>
            <w:r w:rsidRPr="005E476C">
              <w:rPr>
                <w:sz w:val="20"/>
                <w:szCs w:val="20"/>
              </w:rPr>
              <w:t>Финал. Для фортепиа</w:t>
            </w:r>
            <w:r w:rsidRPr="005E476C">
              <w:rPr>
                <w:sz w:val="20"/>
                <w:szCs w:val="20"/>
              </w:rPr>
              <w:softHyphen/>
              <w:t>но Л. Бетховен.</w:t>
            </w:r>
          </w:p>
          <w:p w:rsidR="009C35DA" w:rsidRPr="005E476C" w:rsidRDefault="009C35DA" w:rsidP="009C35DA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ind w:right="115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Соната № 8 («Патетическая») </w:t>
            </w:r>
            <w:r w:rsidRPr="005E476C">
              <w:rPr>
                <w:sz w:val="20"/>
                <w:szCs w:val="20"/>
              </w:rPr>
              <w:t>для фортепиано (фрагменты). Л. Бетховен.</w:t>
            </w:r>
          </w:p>
          <w:p w:rsidR="009C35DA" w:rsidRPr="005E476C" w:rsidRDefault="009C35DA" w:rsidP="009C35DA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Венецианская ночь. </w:t>
            </w:r>
            <w:r w:rsidRPr="005E476C">
              <w:rPr>
                <w:sz w:val="20"/>
                <w:szCs w:val="20"/>
              </w:rPr>
              <w:t>М. Глинка, слова И. Козлова.</w:t>
            </w:r>
          </w:p>
          <w:p w:rsidR="009C35DA" w:rsidRPr="005E476C" w:rsidRDefault="009C35DA" w:rsidP="009C35DA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Арагонская хота. </w:t>
            </w:r>
            <w:r w:rsidRPr="005E476C">
              <w:rPr>
                <w:sz w:val="20"/>
                <w:szCs w:val="20"/>
              </w:rPr>
              <w:t>М. Глинка.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lastRenderedPageBreak/>
              <w:t xml:space="preserve"> Знать названия изученных жанров и форм музыки: </w:t>
            </w:r>
            <w:r w:rsidRPr="005E476C">
              <w:rPr>
                <w:sz w:val="20"/>
                <w:szCs w:val="20"/>
              </w:rPr>
              <w:lastRenderedPageBreak/>
              <w:t xml:space="preserve">соната. 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демонстрировать знания о различных видах музыки, музыкальных инструментах,  эмоционально откликаться на м</w:t>
            </w:r>
            <w:r w:rsidRPr="005E476C">
              <w:rPr>
                <w:sz w:val="20"/>
                <w:szCs w:val="20"/>
              </w:rPr>
              <w:t>у</w:t>
            </w:r>
            <w:r w:rsidRPr="005E476C">
              <w:rPr>
                <w:sz w:val="20"/>
                <w:szCs w:val="20"/>
              </w:rPr>
              <w:t>зыкальное произведение и выражать свои впеча</w:t>
            </w:r>
            <w:r w:rsidRPr="005E476C">
              <w:rPr>
                <w:sz w:val="20"/>
                <w:szCs w:val="20"/>
              </w:rPr>
              <w:t>т</w:t>
            </w:r>
            <w:r w:rsidRPr="005E476C">
              <w:rPr>
                <w:sz w:val="20"/>
                <w:szCs w:val="20"/>
              </w:rPr>
              <w:t xml:space="preserve">ления. </w:t>
            </w:r>
          </w:p>
        </w:tc>
        <w:tc>
          <w:tcPr>
            <w:tcW w:w="2036" w:type="dxa"/>
            <w:vMerge/>
          </w:tcPr>
          <w:p w:rsidR="009C35DA" w:rsidRDefault="009C35DA" w:rsidP="00BC17D7"/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C35DA" w:rsidRDefault="009C35DA" w:rsidP="00BC17D7"/>
        </w:tc>
      </w:tr>
      <w:tr w:rsidR="009C35DA" w:rsidRPr="005E476C" w:rsidTr="009C35DA">
        <w:trPr>
          <w:cantSplit/>
          <w:trHeight w:val="1134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22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Царит гармония оркестра.</w:t>
            </w:r>
          </w:p>
          <w:p w:rsidR="009C35DA" w:rsidRPr="005E476C" w:rsidRDefault="009C35DA" w:rsidP="00BC17D7">
            <w:pPr>
              <w:rPr>
                <w:b/>
              </w:rPr>
            </w:pPr>
            <w:r w:rsidRPr="005E476C">
              <w:t>Урок изучения и закрепления новых знаний.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Особенности звучания различных видов оркестров:  симф</w:t>
            </w:r>
            <w:r w:rsidRPr="005E476C">
              <w:rPr>
                <w:rFonts w:ascii="Arial" w:hAnsi="Arial" w:cs="Arial"/>
                <w:b/>
                <w:i/>
              </w:rPr>
              <w:t>о</w:t>
            </w:r>
            <w:r w:rsidRPr="005E476C">
              <w:rPr>
                <w:rFonts w:ascii="Arial" w:hAnsi="Arial" w:cs="Arial"/>
                <w:b/>
                <w:i/>
              </w:rPr>
              <w:t xml:space="preserve">нического. Различные виды музыки: </w:t>
            </w:r>
            <w:proofErr w:type="gramStart"/>
            <w:r w:rsidRPr="005E476C">
              <w:rPr>
                <w:rFonts w:ascii="Arial" w:hAnsi="Arial" w:cs="Arial"/>
                <w:b/>
                <w:i/>
              </w:rPr>
              <w:t>оркестровая</w:t>
            </w:r>
            <w:proofErr w:type="gramEnd"/>
            <w:r w:rsidRPr="005E476C">
              <w:rPr>
                <w:rFonts w:ascii="Arial" w:hAnsi="Arial" w:cs="Arial"/>
                <w:b/>
                <w:i/>
              </w:rPr>
              <w:t>.</w:t>
            </w:r>
          </w:p>
          <w:p w:rsidR="009C35DA" w:rsidRPr="005E476C" w:rsidRDefault="009C35DA" w:rsidP="00BC17D7">
            <w:pPr>
              <w:jc w:val="both"/>
            </w:pPr>
            <w:r w:rsidRPr="005E476C">
              <w:t xml:space="preserve"> </w:t>
            </w:r>
            <w:r w:rsidRPr="005E476C">
              <w:rPr>
                <w:sz w:val="20"/>
                <w:szCs w:val="20"/>
              </w:rPr>
              <w:t>Накопление и</w:t>
            </w:r>
            <w:r w:rsidRPr="005E476C">
              <w:rPr>
                <w:b/>
                <w:sz w:val="20"/>
                <w:szCs w:val="20"/>
              </w:rPr>
              <w:t xml:space="preserve"> </w:t>
            </w:r>
            <w:r w:rsidRPr="005E476C">
              <w:rPr>
                <w:sz w:val="20"/>
                <w:szCs w:val="20"/>
              </w:rPr>
              <w:t xml:space="preserve">обобщение музыкально-слуховых впечатлений. Исполнение разученных произведений, участие в коллективном пении, </w:t>
            </w:r>
            <w:proofErr w:type="spellStart"/>
            <w:r w:rsidRPr="005E476C">
              <w:rPr>
                <w:sz w:val="20"/>
                <w:szCs w:val="20"/>
              </w:rPr>
              <w:t>музицирование</w:t>
            </w:r>
            <w:proofErr w:type="spellEnd"/>
            <w:r w:rsidRPr="005E476C">
              <w:rPr>
                <w:sz w:val="20"/>
                <w:szCs w:val="20"/>
              </w:rPr>
              <w:t xml:space="preserve"> на элементарных музыкальных инструментах</w:t>
            </w:r>
            <w:r w:rsidRPr="005E476C">
              <w:rPr>
                <w:i/>
              </w:rPr>
              <w:t xml:space="preserve">. </w:t>
            </w:r>
          </w:p>
          <w:p w:rsidR="009C35DA" w:rsidRPr="005E476C" w:rsidRDefault="009C35DA" w:rsidP="009C35D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5E476C">
              <w:rPr>
                <w:b/>
                <w:i/>
                <w:sz w:val="20"/>
                <w:szCs w:val="20"/>
              </w:rPr>
              <w:t>Слушание фрагментов из музыкальных произведений в исполнении симфонического оркестра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b/>
              </w:rPr>
              <w:t xml:space="preserve"> </w:t>
            </w:r>
            <w:r w:rsidRPr="005E476C">
              <w:rPr>
                <w:sz w:val="20"/>
                <w:szCs w:val="20"/>
              </w:rPr>
              <w:t>Знать названия групп симфонического оркестра, музыкальные инструменты, входящие в каждую из групп.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</w:p>
          <w:p w:rsidR="009C35DA" w:rsidRPr="005E476C" w:rsidRDefault="009C35DA" w:rsidP="00BC17D7">
            <w:pPr>
              <w:jc w:val="both"/>
            </w:pPr>
          </w:p>
        </w:tc>
        <w:tc>
          <w:tcPr>
            <w:tcW w:w="2036" w:type="dxa"/>
            <w:vMerge/>
          </w:tcPr>
          <w:p w:rsidR="009C35DA" w:rsidRDefault="009C35DA" w:rsidP="00BC17D7"/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rPr>
                <w:sz w:val="16"/>
                <w:szCs w:val="16"/>
              </w:rPr>
            </w:pPr>
            <w:r w:rsidRPr="005E476C">
              <w:rPr>
                <w:b/>
                <w:i/>
                <w:sz w:val="16"/>
                <w:szCs w:val="16"/>
              </w:rPr>
              <w:t>Модуль: «</w:t>
            </w:r>
            <w:proofErr w:type="gramStart"/>
            <w:r w:rsidRPr="005E476C">
              <w:rPr>
                <w:b/>
                <w:i/>
                <w:sz w:val="16"/>
                <w:szCs w:val="16"/>
              </w:rPr>
              <w:t>Симфонический</w:t>
            </w:r>
            <w:proofErr w:type="gramEnd"/>
            <w:r w:rsidRPr="005E476C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E476C">
              <w:rPr>
                <w:b/>
                <w:i/>
                <w:sz w:val="16"/>
                <w:szCs w:val="16"/>
              </w:rPr>
              <w:t>орскестр</w:t>
            </w:r>
            <w:proofErr w:type="spellEnd"/>
            <w:r w:rsidRPr="005E476C">
              <w:rPr>
                <w:b/>
                <w:i/>
                <w:sz w:val="16"/>
                <w:szCs w:val="16"/>
              </w:rPr>
              <w:t>» Презентация</w:t>
            </w:r>
            <w:r w:rsidRPr="005E476C">
              <w:rPr>
                <w:sz w:val="16"/>
                <w:szCs w:val="16"/>
              </w:rPr>
              <w:t>.</w:t>
            </w:r>
          </w:p>
        </w:tc>
      </w:tr>
      <w:tr w:rsidR="009C35DA" w:rsidTr="009C35DA">
        <w:tc>
          <w:tcPr>
            <w:tcW w:w="16313" w:type="dxa"/>
            <w:gridSpan w:val="11"/>
          </w:tcPr>
          <w:p w:rsidR="009C35DA" w:rsidRDefault="009C35DA" w:rsidP="00BC17D7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t>«В музыкальном театре» - 2ч.</w:t>
            </w:r>
          </w:p>
        </w:tc>
      </w:tr>
      <w:tr w:rsidR="009C35DA" w:rsidRPr="005E476C" w:rsidTr="009C35DA">
        <w:trPr>
          <w:trHeight w:val="20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23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Театр музыкальной комедии.</w:t>
            </w:r>
          </w:p>
          <w:p w:rsidR="009C35DA" w:rsidRPr="005E476C" w:rsidRDefault="009C35DA" w:rsidP="00BC17D7">
            <w:r w:rsidRPr="005E476C">
              <w:t>Комбинированный урок.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5E476C">
              <w:rPr>
                <w:rFonts w:ascii="Arial" w:hAnsi="Arial" w:cs="Arial"/>
                <w:b/>
                <w:i/>
              </w:rPr>
              <w:t>Песенность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5E476C">
              <w:rPr>
                <w:rFonts w:ascii="Arial" w:hAnsi="Arial" w:cs="Arial"/>
                <w:b/>
                <w:i/>
              </w:rPr>
              <w:t>танцевальность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5E476C">
              <w:rPr>
                <w:rFonts w:ascii="Arial" w:hAnsi="Arial" w:cs="Arial"/>
                <w:b/>
                <w:i/>
              </w:rPr>
              <w:t>маршевость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 xml:space="preserve"> как основа становления более сложных жанров –  оперетта и мюзикл.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Мюзикл, оперетта. Жанры легкой музыки. </w:t>
            </w:r>
          </w:p>
          <w:p w:rsidR="009C35DA" w:rsidRPr="005E476C" w:rsidRDefault="009C35DA" w:rsidP="009C35DA">
            <w:pPr>
              <w:numPr>
                <w:ilvl w:val="0"/>
                <w:numId w:val="10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Вальс. </w:t>
            </w:r>
            <w:r w:rsidRPr="005E476C">
              <w:rPr>
                <w:b/>
                <w:i/>
                <w:sz w:val="20"/>
                <w:szCs w:val="20"/>
              </w:rPr>
              <w:t>Из оперетты «Летучая мышь». И. Штраус.</w:t>
            </w:r>
          </w:p>
          <w:p w:rsidR="009C35DA" w:rsidRPr="005E476C" w:rsidRDefault="009C35DA" w:rsidP="009C35DA">
            <w:pPr>
              <w:numPr>
                <w:ilvl w:val="0"/>
                <w:numId w:val="10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Сцена. </w:t>
            </w:r>
            <w:r w:rsidRPr="005E476C">
              <w:rPr>
                <w:b/>
                <w:i/>
                <w:sz w:val="20"/>
                <w:szCs w:val="20"/>
              </w:rPr>
              <w:t xml:space="preserve">Из мюзикла «Моя прекрасная леди». </w:t>
            </w:r>
            <w:r w:rsidRPr="005E476C">
              <w:rPr>
                <w:b/>
                <w:bCs/>
                <w:i/>
                <w:sz w:val="20"/>
                <w:szCs w:val="20"/>
              </w:rPr>
              <w:t xml:space="preserve">Ф. 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Лоу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.</w:t>
            </w:r>
          </w:p>
          <w:p w:rsidR="009C35DA" w:rsidRPr="005E476C" w:rsidRDefault="009C35DA" w:rsidP="009C35DA">
            <w:pPr>
              <w:numPr>
                <w:ilvl w:val="0"/>
                <w:numId w:val="10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iCs/>
                <w:sz w:val="20"/>
                <w:szCs w:val="20"/>
              </w:rPr>
              <w:t xml:space="preserve">Джаз. </w:t>
            </w:r>
            <w:r w:rsidRPr="005E476C">
              <w:rPr>
                <w:b/>
                <w:i/>
                <w:sz w:val="20"/>
                <w:szCs w:val="20"/>
              </w:rPr>
              <w:t xml:space="preserve">Я. 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Дубравин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, слова В. Суслова.</w:t>
            </w:r>
          </w:p>
          <w:p w:rsidR="009C35DA" w:rsidRPr="005E476C" w:rsidRDefault="009C35DA" w:rsidP="009C35DA">
            <w:pPr>
              <w:numPr>
                <w:ilvl w:val="0"/>
                <w:numId w:val="10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Острый ритм. </w:t>
            </w:r>
            <w:r w:rsidRPr="005E476C">
              <w:rPr>
                <w:b/>
                <w:i/>
                <w:sz w:val="20"/>
                <w:szCs w:val="20"/>
              </w:rPr>
              <w:t>Дж. Гершвин, слова А. Гершвина.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 эмоционально откликнуться на м</w:t>
            </w:r>
            <w:r w:rsidRPr="005E476C">
              <w:rPr>
                <w:sz w:val="20"/>
                <w:szCs w:val="20"/>
              </w:rPr>
              <w:t>у</w:t>
            </w:r>
            <w:r w:rsidRPr="005E476C">
              <w:rPr>
                <w:sz w:val="20"/>
                <w:szCs w:val="20"/>
              </w:rPr>
              <w:t>зыкальное произведение и выразить свое впеча</w:t>
            </w:r>
            <w:r w:rsidRPr="005E476C">
              <w:rPr>
                <w:sz w:val="20"/>
                <w:szCs w:val="20"/>
              </w:rPr>
              <w:t>т</w:t>
            </w:r>
            <w:r w:rsidRPr="005E476C">
              <w:rPr>
                <w:sz w:val="20"/>
                <w:szCs w:val="20"/>
              </w:rPr>
              <w:t xml:space="preserve">ление в пении, игре или пластике; </w:t>
            </w:r>
            <w:r w:rsidRPr="005E476C">
              <w:rPr>
                <w:sz w:val="20"/>
                <w:szCs w:val="20"/>
              </w:rPr>
              <w:lastRenderedPageBreak/>
              <w:t>исполнять музыкальные произведения.</w:t>
            </w:r>
          </w:p>
        </w:tc>
        <w:tc>
          <w:tcPr>
            <w:tcW w:w="2036" w:type="dxa"/>
            <w:vMerge w:val="restart"/>
          </w:tcPr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</w:t>
            </w:r>
            <w:r w:rsidRPr="005E476C">
              <w:rPr>
                <w:sz w:val="20"/>
                <w:szCs w:val="20"/>
              </w:rPr>
              <w:t>аботать с учебным текстом;</w:t>
            </w:r>
          </w:p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476C">
              <w:rPr>
                <w:sz w:val="20"/>
                <w:szCs w:val="20"/>
              </w:rPr>
              <w:t xml:space="preserve"> делать простые выводы; </w:t>
            </w:r>
          </w:p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участие в диалоге</w:t>
            </w:r>
            <w:r>
              <w:rPr>
                <w:sz w:val="20"/>
                <w:szCs w:val="20"/>
              </w:rPr>
              <w:t>;</w:t>
            </w:r>
          </w:p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поиск необходимой информации в словарях</w:t>
            </w:r>
            <w:r>
              <w:rPr>
                <w:sz w:val="20"/>
                <w:szCs w:val="20"/>
              </w:rPr>
              <w:t>;</w:t>
            </w:r>
          </w:p>
          <w:p w:rsidR="009C35DA" w:rsidRPr="005E476C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>
              <w:t>- п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одбирать  ассоциативные  ряды к </w:t>
            </w:r>
            <w:proofErr w:type="gramStart"/>
            <w:r w:rsidRPr="005E476C">
              <w:rPr>
                <w:color w:val="000000"/>
                <w:spacing w:val="-5"/>
                <w:sz w:val="20"/>
                <w:szCs w:val="20"/>
              </w:rPr>
              <w:t>художественным</w:t>
            </w:r>
            <w:proofErr w:type="gramEnd"/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lastRenderedPageBreak/>
              <w:t>произведениями различных видов искусства.</w:t>
            </w:r>
          </w:p>
          <w:p w:rsidR="009C35DA" w:rsidRDefault="009C35DA" w:rsidP="00BC17D7"/>
        </w:tc>
        <w:tc>
          <w:tcPr>
            <w:tcW w:w="934" w:type="dxa"/>
          </w:tcPr>
          <w:p w:rsidR="009C35DA" w:rsidRPr="005E476C" w:rsidRDefault="009C35DA" w:rsidP="00BC17D7">
            <w:pPr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групповая</w:t>
            </w:r>
          </w:p>
        </w:tc>
        <w:tc>
          <w:tcPr>
            <w:tcW w:w="720" w:type="dxa"/>
          </w:tcPr>
          <w:p w:rsidR="009C35DA" w:rsidRPr="005E476C" w:rsidRDefault="009C35DA" w:rsidP="00BC17D7">
            <w:pPr>
              <w:rPr>
                <w:sz w:val="16"/>
                <w:szCs w:val="16"/>
              </w:rPr>
            </w:pPr>
            <w:r w:rsidRPr="005E476C">
              <w:rPr>
                <w:sz w:val="16"/>
                <w:szCs w:val="16"/>
              </w:rPr>
              <w:t>Фрагмент из оперетты «Летучая мышь»</w:t>
            </w:r>
            <w:proofErr w:type="gramStart"/>
            <w:r w:rsidRPr="005E476C">
              <w:rPr>
                <w:sz w:val="16"/>
                <w:szCs w:val="16"/>
              </w:rPr>
              <w:t xml:space="preserve"> .</w:t>
            </w:r>
            <w:proofErr w:type="gramEnd"/>
            <w:r w:rsidRPr="005E476C">
              <w:rPr>
                <w:sz w:val="16"/>
                <w:szCs w:val="16"/>
              </w:rPr>
              <w:t>Презентация.</w:t>
            </w:r>
          </w:p>
        </w:tc>
      </w:tr>
      <w:tr w:rsidR="009C35DA" w:rsidRPr="005E476C" w:rsidTr="009C35DA">
        <w:trPr>
          <w:cantSplit/>
          <w:trHeight w:val="1134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24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pPr>
              <w:rPr>
                <w:b/>
                <w:i/>
              </w:rPr>
            </w:pPr>
            <w:r w:rsidRPr="005E476C">
              <w:rPr>
                <w:b/>
                <w:i/>
              </w:rPr>
              <w:t>Балет «Петрушка»</w:t>
            </w:r>
          </w:p>
          <w:p w:rsidR="009C35DA" w:rsidRPr="005E476C" w:rsidRDefault="009C35DA" w:rsidP="00BC17D7">
            <w:r w:rsidRPr="005E476C">
              <w:t>Комбинированный урок.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5E476C">
              <w:rPr>
                <w:rFonts w:ascii="Arial" w:hAnsi="Arial" w:cs="Arial"/>
                <w:b/>
                <w:i/>
              </w:rPr>
              <w:t>Песенность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5E476C">
              <w:rPr>
                <w:rFonts w:ascii="Arial" w:hAnsi="Arial" w:cs="Arial"/>
                <w:b/>
                <w:i/>
              </w:rPr>
              <w:t>танцевальность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5E476C">
              <w:rPr>
                <w:rFonts w:ascii="Arial" w:hAnsi="Arial" w:cs="Arial"/>
                <w:b/>
                <w:i/>
              </w:rPr>
              <w:t>маршевость</w:t>
            </w:r>
            <w:proofErr w:type="spellEnd"/>
            <w:r w:rsidRPr="005E476C">
              <w:rPr>
                <w:rFonts w:ascii="Arial" w:hAnsi="Arial" w:cs="Arial"/>
                <w:b/>
                <w:i/>
              </w:rPr>
              <w:t xml:space="preserve"> как основа становления более сложных жанров –  бал</w:t>
            </w:r>
            <w:r w:rsidRPr="005E476C">
              <w:rPr>
                <w:rFonts w:ascii="Arial" w:hAnsi="Arial" w:cs="Arial"/>
                <w:b/>
                <w:i/>
              </w:rPr>
              <w:t>е</w:t>
            </w:r>
            <w:r w:rsidRPr="005E476C">
              <w:rPr>
                <w:rFonts w:ascii="Arial" w:hAnsi="Arial" w:cs="Arial"/>
                <w:b/>
                <w:i/>
              </w:rPr>
              <w:t>та.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Народные музыкальные традиции Отечества. Народная и профессиональная музыка. Балет. Музыка в народном стиле.</w:t>
            </w:r>
          </w:p>
          <w:p w:rsidR="009C35DA" w:rsidRPr="005E476C" w:rsidRDefault="009C35DA" w:rsidP="009C35DA">
            <w:pPr>
              <w:numPr>
                <w:ilvl w:val="0"/>
                <w:numId w:val="9"/>
              </w:numPr>
              <w:shd w:val="clear" w:color="auto" w:fill="FFFFFF"/>
              <w:spacing w:before="10"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Первая картина. </w:t>
            </w:r>
            <w:r w:rsidRPr="005E476C">
              <w:rPr>
                <w:b/>
                <w:i/>
                <w:sz w:val="20"/>
                <w:szCs w:val="20"/>
              </w:rPr>
              <w:t>Из балета «Петрушка». И. Стравинский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t xml:space="preserve"> </w:t>
            </w:r>
            <w:r w:rsidRPr="005E476C">
              <w:rPr>
                <w:sz w:val="20"/>
                <w:szCs w:val="20"/>
              </w:rPr>
              <w:t>Знать и понимать: народные музыкальные традиции родного края (праздники и о</w:t>
            </w:r>
            <w:r w:rsidRPr="005E476C">
              <w:rPr>
                <w:sz w:val="20"/>
                <w:szCs w:val="20"/>
              </w:rPr>
              <w:t>б</w:t>
            </w:r>
            <w:r w:rsidRPr="005E476C">
              <w:rPr>
                <w:sz w:val="20"/>
                <w:szCs w:val="20"/>
              </w:rPr>
              <w:t>ряды); смысл понятий: музыка в народном стиле, своеобразие музыкального языка. 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036" w:type="dxa"/>
            <w:vMerge/>
          </w:tcPr>
          <w:p w:rsidR="009C35DA" w:rsidRDefault="009C35DA" w:rsidP="00BC17D7"/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jc w:val="right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Фрагменты  из балета «Петрушка»</w:t>
            </w:r>
          </w:p>
        </w:tc>
      </w:tr>
      <w:tr w:rsidR="009C35DA" w:rsidTr="009C35DA">
        <w:tc>
          <w:tcPr>
            <w:tcW w:w="16313" w:type="dxa"/>
            <w:gridSpan w:val="11"/>
          </w:tcPr>
          <w:p w:rsidR="009C35DA" w:rsidRDefault="009C35DA" w:rsidP="00BC17D7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t>«О России петь – что стремиться в храм» - 4ч.</w:t>
            </w:r>
          </w:p>
        </w:tc>
      </w:tr>
      <w:tr w:rsidR="009C35DA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25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Святые земли Русской. Илья Муромец</w:t>
            </w:r>
          </w:p>
          <w:p w:rsidR="009C35DA" w:rsidRPr="005E476C" w:rsidRDefault="009C35DA" w:rsidP="00BC17D7">
            <w:r w:rsidRPr="005E476C">
              <w:t>Урок обобщения и систематизации знаний.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Музыкальный фольклор народов России и мира, народные музыкальные трад</w:t>
            </w:r>
            <w:r w:rsidRPr="005E476C">
              <w:rPr>
                <w:rFonts w:ascii="Arial" w:hAnsi="Arial" w:cs="Arial"/>
                <w:b/>
                <w:i/>
              </w:rPr>
              <w:t>и</w:t>
            </w:r>
            <w:r w:rsidRPr="005E476C">
              <w:rPr>
                <w:rFonts w:ascii="Arial" w:hAnsi="Arial" w:cs="Arial"/>
                <w:b/>
                <w:i/>
              </w:rPr>
              <w:t>ции родного края.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Святые земли Русской. Народная и профессиональная музыка. Духовная музыка в творчестве композиторов.</w:t>
            </w:r>
          </w:p>
          <w:p w:rsidR="009C35DA" w:rsidRPr="005E476C" w:rsidRDefault="009C35DA" w:rsidP="009C35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Земле Русская, </w:t>
            </w:r>
            <w:r w:rsidRPr="005E476C">
              <w:rPr>
                <w:b/>
                <w:i/>
                <w:sz w:val="20"/>
                <w:szCs w:val="20"/>
              </w:rPr>
              <w:t>стихира.</w:t>
            </w:r>
          </w:p>
          <w:p w:rsidR="009C35DA" w:rsidRPr="005E476C" w:rsidRDefault="009C35DA" w:rsidP="009C35DA">
            <w:pPr>
              <w:numPr>
                <w:ilvl w:val="0"/>
                <w:numId w:val="5"/>
              </w:numPr>
              <w:shd w:val="clear" w:color="auto" w:fill="FFFFFF"/>
              <w:spacing w:before="7" w:after="0" w:line="209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Былина об Илье Муромце, </w:t>
            </w:r>
            <w:r w:rsidRPr="005E476C">
              <w:rPr>
                <w:b/>
                <w:i/>
                <w:sz w:val="20"/>
                <w:szCs w:val="20"/>
              </w:rPr>
              <w:t>былинный напев сказителе Рябининых.</w:t>
            </w:r>
          </w:p>
          <w:p w:rsidR="009C35DA" w:rsidRPr="005E476C" w:rsidRDefault="009C35DA" w:rsidP="009C35DA">
            <w:pPr>
              <w:numPr>
                <w:ilvl w:val="0"/>
                <w:numId w:val="5"/>
              </w:numPr>
              <w:shd w:val="clear" w:color="auto" w:fill="FFFFFF"/>
              <w:spacing w:before="14" w:after="0" w:line="211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Симфония № 2 («Богатырская)  </w:t>
            </w:r>
            <w:r w:rsidRPr="005E476C">
              <w:rPr>
                <w:b/>
                <w:bCs/>
                <w:i/>
                <w:sz w:val="20"/>
                <w:szCs w:val="20"/>
              </w:rPr>
              <w:t xml:space="preserve">1 </w:t>
            </w:r>
            <w:r w:rsidRPr="005E476C">
              <w:rPr>
                <w:b/>
                <w:i/>
                <w:sz w:val="20"/>
                <w:szCs w:val="20"/>
              </w:rPr>
              <w:t xml:space="preserve">-я часть </w:t>
            </w:r>
            <w:r w:rsidRPr="005E476C">
              <w:rPr>
                <w:b/>
                <w:i/>
                <w:sz w:val="20"/>
                <w:szCs w:val="20"/>
              </w:rPr>
              <w:lastRenderedPageBreak/>
              <w:t>(фрагмент) А. Бородин.</w:t>
            </w:r>
          </w:p>
          <w:p w:rsidR="009C35DA" w:rsidRPr="005E476C" w:rsidRDefault="009C35DA" w:rsidP="009C35DA">
            <w:pPr>
              <w:numPr>
                <w:ilvl w:val="0"/>
                <w:numId w:val="5"/>
              </w:numPr>
              <w:shd w:val="clear" w:color="auto" w:fill="FFFFFF"/>
              <w:spacing w:before="10" w:after="0" w:line="211" w:lineRule="exact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Богатырские ворота. </w:t>
            </w:r>
            <w:r w:rsidRPr="005E476C">
              <w:rPr>
                <w:sz w:val="20"/>
                <w:szCs w:val="20"/>
              </w:rPr>
              <w:t>Из сюиты «Картинки с выставки М. Мусоргский.</w:t>
            </w:r>
          </w:p>
          <w:p w:rsidR="009C35DA" w:rsidRPr="005E476C" w:rsidRDefault="009C35DA" w:rsidP="009C35D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Не шум шумит, </w:t>
            </w:r>
            <w:r w:rsidRPr="005E476C">
              <w:rPr>
                <w:sz w:val="20"/>
                <w:szCs w:val="20"/>
              </w:rPr>
              <w:t>русская народная песня.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lastRenderedPageBreak/>
              <w:t xml:space="preserve">Знать народные  музыкальные традиции родного края, </w:t>
            </w:r>
            <w:r w:rsidRPr="005E476C">
              <w:rPr>
                <w:i/>
                <w:sz w:val="20"/>
                <w:szCs w:val="20"/>
              </w:rPr>
              <w:t xml:space="preserve"> </w:t>
            </w:r>
            <w:r w:rsidRPr="005E476C">
              <w:rPr>
                <w:sz w:val="20"/>
                <w:szCs w:val="20"/>
              </w:rPr>
              <w:t>религиозные традиции.</w:t>
            </w:r>
          </w:p>
          <w:p w:rsidR="009C35DA" w:rsidRPr="005E476C" w:rsidRDefault="009C35DA" w:rsidP="00BC17D7">
            <w:pPr>
              <w:jc w:val="both"/>
              <w:rPr>
                <w:i/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Узнавать изученные музыкальные произведения и называть имена их авторов, определять, оценивать, </w:t>
            </w:r>
            <w:r w:rsidRPr="005E476C">
              <w:rPr>
                <w:sz w:val="20"/>
                <w:szCs w:val="20"/>
              </w:rPr>
              <w:lastRenderedPageBreak/>
              <w:t>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036" w:type="dxa"/>
            <w:vMerge w:val="restart"/>
          </w:tcPr>
          <w:p w:rsidR="009C35DA" w:rsidRPr="005E476C" w:rsidRDefault="009C35DA" w:rsidP="00BC17D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lastRenderedPageBreak/>
              <w:t>- п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одбирать  ассоциативные  ряды к </w:t>
            </w:r>
            <w:proofErr w:type="gramStart"/>
            <w:r w:rsidRPr="005E476C">
              <w:rPr>
                <w:color w:val="000000"/>
                <w:spacing w:val="-5"/>
                <w:sz w:val="20"/>
                <w:szCs w:val="20"/>
              </w:rPr>
              <w:t>художественным</w:t>
            </w:r>
            <w:proofErr w:type="gramEnd"/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 произведе</w:t>
            </w:r>
            <w:r>
              <w:rPr>
                <w:color w:val="000000"/>
                <w:spacing w:val="-5"/>
                <w:sz w:val="20"/>
                <w:szCs w:val="20"/>
              </w:rPr>
              <w:t>ниями различных видов искусства;</w:t>
            </w:r>
          </w:p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5E476C">
              <w:rPr>
                <w:sz w:val="20"/>
                <w:szCs w:val="20"/>
              </w:rPr>
              <w:t xml:space="preserve">аботать с учебным текстом; </w:t>
            </w:r>
          </w:p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делать простые </w:t>
            </w:r>
            <w:r w:rsidRPr="005E476C">
              <w:rPr>
                <w:sz w:val="20"/>
                <w:szCs w:val="20"/>
              </w:rPr>
              <w:lastRenderedPageBreak/>
              <w:t xml:space="preserve">выводы; </w:t>
            </w:r>
          </w:p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476C">
              <w:rPr>
                <w:sz w:val="20"/>
                <w:szCs w:val="20"/>
              </w:rPr>
              <w:t xml:space="preserve">участие в диалоге; </w:t>
            </w:r>
          </w:p>
          <w:p w:rsidR="009C35DA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формир</w:t>
            </w:r>
            <w:r>
              <w:rPr>
                <w:sz w:val="20"/>
                <w:szCs w:val="20"/>
              </w:rPr>
              <w:t xml:space="preserve">ование </w:t>
            </w:r>
            <w:proofErr w:type="gramStart"/>
            <w:r>
              <w:rPr>
                <w:sz w:val="20"/>
                <w:szCs w:val="20"/>
              </w:rPr>
              <w:t>учебного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сотруд-ничества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C35DA" w:rsidRPr="00811ACF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476C">
              <w:rPr>
                <w:sz w:val="20"/>
                <w:szCs w:val="20"/>
              </w:rPr>
              <w:t xml:space="preserve"> поиск необходимой информации в словарях</w:t>
            </w:r>
            <w:r>
              <w:rPr>
                <w:sz w:val="20"/>
                <w:szCs w:val="20"/>
              </w:rPr>
              <w:t>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Pr="005E476C">
              <w:rPr>
                <w:sz w:val="20"/>
                <w:szCs w:val="20"/>
              </w:rPr>
              <w:t>нализировать и соотносить выразительн</w:t>
            </w:r>
            <w:r>
              <w:rPr>
                <w:sz w:val="20"/>
                <w:szCs w:val="20"/>
              </w:rPr>
              <w:t xml:space="preserve">ые и изобразительные </w:t>
            </w:r>
            <w:proofErr w:type="spellStart"/>
            <w:r>
              <w:rPr>
                <w:sz w:val="20"/>
                <w:szCs w:val="20"/>
              </w:rPr>
              <w:t>интонации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5E476C">
              <w:rPr>
                <w:sz w:val="20"/>
                <w:szCs w:val="20"/>
              </w:rPr>
              <w:t>м</w:t>
            </w:r>
            <w:proofErr w:type="gramEnd"/>
            <w:r w:rsidRPr="005E476C">
              <w:rPr>
                <w:sz w:val="20"/>
                <w:szCs w:val="20"/>
              </w:rPr>
              <w:t>узыкальные</w:t>
            </w:r>
            <w:proofErr w:type="spellEnd"/>
            <w:r w:rsidRPr="005E476C">
              <w:rPr>
                <w:sz w:val="20"/>
                <w:szCs w:val="20"/>
              </w:rPr>
              <w:t xml:space="preserve"> темы в </w:t>
            </w:r>
            <w:r>
              <w:rPr>
                <w:sz w:val="20"/>
                <w:szCs w:val="20"/>
              </w:rPr>
              <w:t>их взаимосвязи и взаимодействии;</w:t>
            </w:r>
          </w:p>
          <w:p w:rsidR="009C35DA" w:rsidRDefault="009C35DA" w:rsidP="00BC17D7"/>
        </w:tc>
        <w:tc>
          <w:tcPr>
            <w:tcW w:w="934" w:type="dxa"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C35DA" w:rsidRDefault="009C35DA" w:rsidP="00BC17D7"/>
        </w:tc>
      </w:tr>
      <w:tr w:rsidR="009C35DA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26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 xml:space="preserve">Кирилл и </w:t>
            </w:r>
            <w:proofErr w:type="spellStart"/>
            <w:r w:rsidRPr="005E476C">
              <w:rPr>
                <w:b/>
                <w:i/>
              </w:rPr>
              <w:t>Мефодий</w:t>
            </w:r>
            <w:proofErr w:type="spellEnd"/>
            <w:r w:rsidRPr="005E476C">
              <w:rPr>
                <w:b/>
                <w:i/>
              </w:rPr>
              <w:t xml:space="preserve">. </w:t>
            </w:r>
            <w:proofErr w:type="spellStart"/>
            <w:r w:rsidRPr="005E476C">
              <w:rPr>
                <w:b/>
                <w:i/>
              </w:rPr>
              <w:t>нрк</w:t>
            </w:r>
            <w:proofErr w:type="spellEnd"/>
            <w:r w:rsidRPr="005E476C">
              <w:rPr>
                <w:b/>
                <w:i/>
              </w:rPr>
              <w:t>. Праздники народов Севера.</w:t>
            </w:r>
          </w:p>
          <w:p w:rsidR="009C35DA" w:rsidRPr="005E476C" w:rsidRDefault="009C35DA" w:rsidP="00BC17D7">
            <w:pPr>
              <w:rPr>
                <w:b/>
              </w:rPr>
            </w:pPr>
            <w:r w:rsidRPr="005E476C">
              <w:t>Урок изучения и закрепления новых знаний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Народные музыкальные трад</w:t>
            </w:r>
            <w:r w:rsidRPr="005E476C">
              <w:rPr>
                <w:rFonts w:ascii="Arial" w:hAnsi="Arial" w:cs="Arial"/>
                <w:b/>
                <w:i/>
              </w:rPr>
              <w:t>и</w:t>
            </w:r>
            <w:r w:rsidRPr="005E476C">
              <w:rPr>
                <w:rFonts w:ascii="Arial" w:hAnsi="Arial" w:cs="Arial"/>
                <w:b/>
                <w:i/>
              </w:rPr>
              <w:t>ции Отечества.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Обобщенное представление исторического прошлого в музыкальных образах. Гимн, величание. Святые земли Русской. Народная и профессиональная музыка. Духовная музыка в творчестве композиторов.</w:t>
            </w:r>
          </w:p>
          <w:p w:rsidR="009C35DA" w:rsidRPr="005E476C" w:rsidRDefault="009C35DA" w:rsidP="009C35D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Баллада о князе Владимире, </w:t>
            </w:r>
            <w:r w:rsidRPr="005E476C">
              <w:rPr>
                <w:b/>
                <w:i/>
                <w:sz w:val="20"/>
                <w:szCs w:val="20"/>
              </w:rPr>
              <w:t>слова А. Толстого.</w:t>
            </w:r>
          </w:p>
          <w:p w:rsidR="009C35DA" w:rsidRPr="005E476C" w:rsidRDefault="009C35DA" w:rsidP="009C35D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>Величание князю Владимиру и княгине Ольге.</w:t>
            </w:r>
          </w:p>
          <w:p w:rsidR="009C35DA" w:rsidRPr="005E476C" w:rsidRDefault="009C35DA" w:rsidP="009C35D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Величание  святым  Кириллу  и  </w:t>
            </w:r>
            <w:proofErr w:type="spellStart"/>
            <w:r w:rsidRPr="005E476C">
              <w:rPr>
                <w:b/>
                <w:bCs/>
                <w:i/>
                <w:iCs/>
                <w:sz w:val="20"/>
                <w:szCs w:val="20"/>
              </w:rPr>
              <w:t>Мефодию</w:t>
            </w:r>
            <w:proofErr w:type="spellEnd"/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,   </w:t>
            </w:r>
            <w:r w:rsidRPr="005E476C">
              <w:rPr>
                <w:b/>
                <w:i/>
                <w:sz w:val="20"/>
                <w:szCs w:val="20"/>
              </w:rPr>
              <w:t>обиходный распев</w:t>
            </w:r>
          </w:p>
          <w:p w:rsidR="009C35DA" w:rsidRPr="005E476C" w:rsidRDefault="009C35DA" w:rsidP="009C35D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Гимн Кириллу и </w:t>
            </w:r>
            <w:proofErr w:type="spellStart"/>
            <w:r w:rsidRPr="005E476C">
              <w:rPr>
                <w:b/>
                <w:bCs/>
                <w:i/>
                <w:iCs/>
                <w:sz w:val="20"/>
                <w:szCs w:val="20"/>
              </w:rPr>
              <w:t>Мефодию</w:t>
            </w:r>
            <w:proofErr w:type="spellEnd"/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E476C">
              <w:rPr>
                <w:b/>
                <w:bCs/>
                <w:i/>
                <w:sz w:val="20"/>
                <w:szCs w:val="20"/>
              </w:rPr>
              <w:t xml:space="preserve">П. 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Пипков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, слова С. Михайловский.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Знать и понимать: религиозные традиции, понятия: гимн, величание.</w:t>
            </w:r>
          </w:p>
          <w:p w:rsidR="009C35DA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</w:t>
            </w:r>
            <w:r>
              <w:rPr>
                <w:sz w:val="20"/>
                <w:szCs w:val="20"/>
              </w:rPr>
              <w:t>.</w:t>
            </w:r>
          </w:p>
          <w:p w:rsidR="009C35DA" w:rsidRPr="005E476C" w:rsidRDefault="009C35DA" w:rsidP="00BC17D7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- с</w:t>
            </w:r>
            <w:r w:rsidRPr="005E476C">
              <w:rPr>
                <w:sz w:val="20"/>
                <w:szCs w:val="20"/>
              </w:rPr>
              <w:t>опоставлять выразительные особенности языка музыки, живописи, иконы, фрески, скульптуры</w:t>
            </w:r>
            <w:r>
              <w:t>.</w:t>
            </w:r>
          </w:p>
        </w:tc>
        <w:tc>
          <w:tcPr>
            <w:tcW w:w="2036" w:type="dxa"/>
            <w:vMerge/>
          </w:tcPr>
          <w:p w:rsidR="009C35DA" w:rsidRDefault="009C35DA" w:rsidP="00BC17D7"/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C35DA" w:rsidRDefault="009C35DA" w:rsidP="00BC17D7"/>
        </w:tc>
      </w:tr>
      <w:tr w:rsidR="009C35DA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27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  <w:szCs w:val="28"/>
              </w:rPr>
              <w:t>Праздников праздник, торжество из торжеств. </w:t>
            </w:r>
          </w:p>
          <w:p w:rsidR="009C35DA" w:rsidRPr="005E476C" w:rsidRDefault="009C35DA" w:rsidP="00BC17D7">
            <w:pPr>
              <w:rPr>
                <w:b/>
              </w:rPr>
            </w:pPr>
            <w:r w:rsidRPr="005E476C">
              <w:t>Урок изучения и закрепления новых знаний.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Музыка в народных о</w:t>
            </w:r>
            <w:r w:rsidRPr="005E476C">
              <w:rPr>
                <w:rFonts w:ascii="Arial" w:hAnsi="Arial" w:cs="Arial"/>
                <w:b/>
                <w:i/>
              </w:rPr>
              <w:t>б</w:t>
            </w:r>
            <w:r w:rsidRPr="005E476C">
              <w:rPr>
                <w:rFonts w:ascii="Arial" w:hAnsi="Arial" w:cs="Arial"/>
                <w:b/>
                <w:i/>
              </w:rPr>
              <w:t xml:space="preserve">рядах и обычаях. Музыкальный фольклор как особая форма самовыражения. 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Праздники Русской православной церкви. Пасха. Музыкальный фольклор России. Народные музыкальные трад</w:t>
            </w:r>
            <w:r w:rsidRPr="005E476C">
              <w:rPr>
                <w:sz w:val="20"/>
                <w:szCs w:val="20"/>
              </w:rPr>
              <w:t>и</w:t>
            </w:r>
            <w:r w:rsidRPr="005E476C">
              <w:rPr>
                <w:sz w:val="20"/>
                <w:szCs w:val="20"/>
              </w:rPr>
              <w:t xml:space="preserve">ции Отечества. Духовная музыка в творчестве композиторов. Церковные песнопения: тропарь, молитва, величание. </w:t>
            </w:r>
          </w:p>
          <w:p w:rsidR="009C35DA" w:rsidRPr="005E476C" w:rsidRDefault="009C35DA" w:rsidP="009C35DA">
            <w:pPr>
              <w:numPr>
                <w:ilvl w:val="0"/>
                <w:numId w:val="3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 xml:space="preserve">«Христос 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воскресе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! (тропарь)</w:t>
            </w:r>
          </w:p>
          <w:p w:rsidR="009C35DA" w:rsidRPr="005E476C" w:rsidRDefault="009C35DA" w:rsidP="009C35DA">
            <w:pPr>
              <w:numPr>
                <w:ilvl w:val="0"/>
                <w:numId w:val="36"/>
              </w:numPr>
              <w:shd w:val="clear" w:color="auto" w:fill="FFFFFF"/>
              <w:spacing w:after="0" w:line="214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Ангел </w:t>
            </w:r>
            <w:proofErr w:type="spellStart"/>
            <w:r w:rsidRPr="005E476C">
              <w:rPr>
                <w:b/>
                <w:bCs/>
                <w:i/>
                <w:iCs/>
                <w:sz w:val="20"/>
                <w:szCs w:val="20"/>
              </w:rPr>
              <w:t>вопияше</w:t>
            </w:r>
            <w:proofErr w:type="spellEnd"/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E476C">
              <w:rPr>
                <w:b/>
                <w:i/>
                <w:sz w:val="20"/>
                <w:szCs w:val="20"/>
              </w:rPr>
              <w:t>Молитва. П. Чесноков.</w:t>
            </w:r>
          </w:p>
          <w:p w:rsidR="009C35DA" w:rsidRPr="005E476C" w:rsidRDefault="009C35DA" w:rsidP="009C35DA">
            <w:pPr>
              <w:numPr>
                <w:ilvl w:val="0"/>
                <w:numId w:val="36"/>
              </w:numPr>
              <w:shd w:val="clear" w:color="auto" w:fill="FFFFFF"/>
              <w:spacing w:after="0" w:line="235" w:lineRule="exact"/>
              <w:ind w:right="31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Богородице </w:t>
            </w:r>
            <w:proofErr w:type="spellStart"/>
            <w:r w:rsidRPr="005E476C">
              <w:rPr>
                <w:b/>
                <w:bCs/>
                <w:i/>
                <w:iCs/>
                <w:sz w:val="20"/>
                <w:szCs w:val="20"/>
              </w:rPr>
              <w:t>Дево</w:t>
            </w:r>
            <w:proofErr w:type="spellEnd"/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, радуйся </w:t>
            </w:r>
            <w:r w:rsidRPr="005E476C">
              <w:rPr>
                <w:b/>
                <w:i/>
                <w:sz w:val="20"/>
                <w:szCs w:val="20"/>
              </w:rPr>
              <w:t>(№ 6). Из «Всенощного бде</w:t>
            </w:r>
            <w:r w:rsidRPr="005E476C">
              <w:rPr>
                <w:b/>
                <w:i/>
                <w:sz w:val="20"/>
                <w:szCs w:val="20"/>
              </w:rPr>
              <w:softHyphen/>
              <w:t>ния». С. Рахманинов.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Знать и понимать: народные музыкальные традиции родного края (праздники и о</w:t>
            </w:r>
            <w:r w:rsidRPr="005E476C">
              <w:rPr>
                <w:sz w:val="20"/>
                <w:szCs w:val="20"/>
              </w:rPr>
              <w:t>б</w:t>
            </w:r>
            <w:r w:rsidRPr="005E476C">
              <w:rPr>
                <w:sz w:val="20"/>
                <w:szCs w:val="20"/>
              </w:rPr>
              <w:t>ряды), религиозные традиции.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036" w:type="dxa"/>
            <w:vMerge/>
          </w:tcPr>
          <w:p w:rsidR="009C35DA" w:rsidRDefault="009C35DA" w:rsidP="00BC17D7"/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C35DA" w:rsidRDefault="009C35DA" w:rsidP="00BC17D7"/>
        </w:tc>
      </w:tr>
      <w:tr w:rsidR="009C35DA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28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Родной обычай старины. Светлый праздник.</w:t>
            </w:r>
          </w:p>
          <w:p w:rsidR="009C35DA" w:rsidRPr="005E476C" w:rsidRDefault="009C35DA" w:rsidP="00BC17D7">
            <w:r w:rsidRPr="005E476C">
              <w:t>Урок обобщения и систематизации знаний.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Музыка в народных о</w:t>
            </w:r>
            <w:r w:rsidRPr="005E476C">
              <w:rPr>
                <w:rFonts w:ascii="Arial" w:hAnsi="Arial" w:cs="Arial"/>
                <w:b/>
                <w:i/>
              </w:rPr>
              <w:t>б</w:t>
            </w:r>
            <w:r w:rsidRPr="005E476C">
              <w:rPr>
                <w:rFonts w:ascii="Arial" w:hAnsi="Arial" w:cs="Arial"/>
                <w:b/>
                <w:i/>
              </w:rPr>
              <w:t>рядах и обычаях. Народные музыкальные трад</w:t>
            </w:r>
            <w:r w:rsidRPr="005E476C">
              <w:rPr>
                <w:rFonts w:ascii="Arial" w:hAnsi="Arial" w:cs="Arial"/>
                <w:b/>
                <w:i/>
              </w:rPr>
              <w:t>и</w:t>
            </w:r>
            <w:r w:rsidRPr="005E476C">
              <w:rPr>
                <w:rFonts w:ascii="Arial" w:hAnsi="Arial" w:cs="Arial"/>
                <w:b/>
                <w:i/>
              </w:rPr>
              <w:t>ции родного края.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Праздники Русской православной церкви. Пасха. Народные музыкальные трад</w:t>
            </w:r>
            <w:r w:rsidRPr="005E476C">
              <w:rPr>
                <w:sz w:val="20"/>
                <w:szCs w:val="20"/>
              </w:rPr>
              <w:t>и</w:t>
            </w:r>
            <w:r w:rsidRPr="005E476C">
              <w:rPr>
                <w:sz w:val="20"/>
                <w:szCs w:val="20"/>
              </w:rPr>
              <w:t xml:space="preserve">ции родного края. Духовная музыка в творчестве композиторов. </w:t>
            </w:r>
          </w:p>
          <w:p w:rsidR="009C35DA" w:rsidRPr="005E476C" w:rsidRDefault="009C35DA" w:rsidP="009C35DA">
            <w:pPr>
              <w:numPr>
                <w:ilvl w:val="0"/>
                <w:numId w:val="35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18"/>
                <w:szCs w:val="18"/>
              </w:rPr>
              <w:t>«</w:t>
            </w:r>
            <w:r w:rsidRPr="005E476C">
              <w:rPr>
                <w:b/>
                <w:i/>
                <w:sz w:val="20"/>
                <w:szCs w:val="20"/>
              </w:rPr>
              <w:t>Не шум шумит» - пасхальная народная песня.</w:t>
            </w:r>
          </w:p>
          <w:p w:rsidR="009C35DA" w:rsidRPr="005E476C" w:rsidRDefault="009C35DA" w:rsidP="009C35DA">
            <w:pPr>
              <w:numPr>
                <w:ilvl w:val="0"/>
                <w:numId w:val="35"/>
              </w:numPr>
              <w:shd w:val="clear" w:color="auto" w:fill="FFFFFF"/>
              <w:spacing w:after="0" w:line="230" w:lineRule="exact"/>
              <w:ind w:right="24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 xml:space="preserve"> Сюита для двух фортепиано. С.Рахманинов.</w:t>
            </w:r>
          </w:p>
          <w:p w:rsidR="009C35DA" w:rsidRPr="005E476C" w:rsidRDefault="009C35DA" w:rsidP="009C35DA">
            <w:pPr>
              <w:numPr>
                <w:ilvl w:val="0"/>
                <w:numId w:val="35"/>
              </w:numPr>
              <w:shd w:val="clear" w:color="auto" w:fill="FFFFFF"/>
              <w:spacing w:after="0" w:line="230" w:lineRule="exact"/>
              <w:ind w:right="24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Светлый праздник. </w:t>
            </w:r>
            <w:r w:rsidRPr="005E476C">
              <w:rPr>
                <w:b/>
                <w:i/>
                <w:sz w:val="20"/>
                <w:szCs w:val="20"/>
              </w:rPr>
              <w:t>Финал Сюиты-фантазии для двух фор</w:t>
            </w:r>
            <w:r w:rsidRPr="005E476C">
              <w:rPr>
                <w:b/>
                <w:i/>
                <w:sz w:val="20"/>
                <w:szCs w:val="20"/>
              </w:rPr>
              <w:softHyphen/>
              <w:t>тепиано. С. Рахманинов.</w:t>
            </w:r>
          </w:p>
        </w:tc>
        <w:tc>
          <w:tcPr>
            <w:tcW w:w="2576" w:type="dxa"/>
            <w:gridSpan w:val="2"/>
          </w:tcPr>
          <w:p w:rsidR="009C35DA" w:rsidRDefault="009C35DA" w:rsidP="00BC17D7">
            <w:r w:rsidRPr="005E476C">
              <w:rPr>
                <w:sz w:val="20"/>
                <w:szCs w:val="20"/>
              </w:rPr>
              <w:t xml:space="preserve"> Знать и понимать: образцы музыкального фольклора, народные музыкальные традиции родного края (праздники и о</w:t>
            </w:r>
            <w:r w:rsidRPr="005E476C">
              <w:rPr>
                <w:sz w:val="20"/>
                <w:szCs w:val="20"/>
              </w:rPr>
              <w:t>б</w:t>
            </w:r>
            <w:r w:rsidRPr="005E476C">
              <w:rPr>
                <w:sz w:val="20"/>
                <w:szCs w:val="20"/>
              </w:rPr>
              <w:t xml:space="preserve">ряды). 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5E476C">
              <w:rPr>
                <w:sz w:val="20"/>
                <w:szCs w:val="20"/>
              </w:rPr>
              <w:t>колокольности</w:t>
            </w:r>
            <w:proofErr w:type="spellEnd"/>
            <w:r w:rsidRPr="005E476C">
              <w:rPr>
                <w:sz w:val="20"/>
                <w:szCs w:val="20"/>
              </w:rPr>
              <w:t xml:space="preserve"> в музыке русских композиторов</w:t>
            </w:r>
            <w:r>
              <w:rPr>
                <w:sz w:val="20"/>
                <w:szCs w:val="20"/>
              </w:rPr>
              <w:t>; - с</w:t>
            </w:r>
            <w:r w:rsidRPr="005E476C">
              <w:rPr>
                <w:sz w:val="20"/>
                <w:szCs w:val="20"/>
              </w:rPr>
              <w:t>равнивать музыкальные образы народных и церковных праздников</w:t>
            </w:r>
            <w:r>
              <w:rPr>
                <w:sz w:val="20"/>
                <w:szCs w:val="20"/>
              </w:rPr>
              <w:t>;</w:t>
            </w:r>
          </w:p>
          <w:p w:rsidR="009C35DA" w:rsidRDefault="009C35DA" w:rsidP="00BC17D7">
            <w:pPr>
              <w:jc w:val="both"/>
              <w:rPr>
                <w:sz w:val="20"/>
                <w:szCs w:val="20"/>
              </w:rPr>
            </w:pP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9C35DA" w:rsidRDefault="009C35DA" w:rsidP="00BC17D7"/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C35DA" w:rsidRDefault="009C35DA" w:rsidP="00BC17D7"/>
        </w:tc>
      </w:tr>
      <w:tr w:rsidR="009C35DA" w:rsidTr="009C35DA">
        <w:tc>
          <w:tcPr>
            <w:tcW w:w="16313" w:type="dxa"/>
            <w:gridSpan w:val="11"/>
          </w:tcPr>
          <w:p w:rsidR="009C35DA" w:rsidRDefault="009C35DA" w:rsidP="00BC17D7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t>«Гори, гори ясно, чтобы не погасло!» - 1ч.</w:t>
            </w:r>
          </w:p>
        </w:tc>
      </w:tr>
      <w:tr w:rsidR="009C35DA" w:rsidTr="009C35DA">
        <w:trPr>
          <w:trHeight w:val="523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29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Народные праздники. Троица.</w:t>
            </w:r>
          </w:p>
          <w:p w:rsidR="009C35DA" w:rsidRPr="005E476C" w:rsidRDefault="009C35DA" w:rsidP="00BC17D7">
            <w:r w:rsidRPr="005E476C">
              <w:t>Комбинированный урок.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Музыка в народных о</w:t>
            </w:r>
            <w:r w:rsidRPr="005E476C">
              <w:rPr>
                <w:rFonts w:ascii="Arial" w:hAnsi="Arial" w:cs="Arial"/>
                <w:b/>
                <w:i/>
              </w:rPr>
              <w:t>б</w:t>
            </w:r>
            <w:r w:rsidRPr="005E476C">
              <w:rPr>
                <w:rFonts w:ascii="Arial" w:hAnsi="Arial" w:cs="Arial"/>
                <w:b/>
                <w:i/>
              </w:rPr>
              <w:t>рядах и обычаях. Народные музыкальные трад</w:t>
            </w:r>
            <w:r w:rsidRPr="005E476C">
              <w:rPr>
                <w:rFonts w:ascii="Arial" w:hAnsi="Arial" w:cs="Arial"/>
                <w:b/>
                <w:i/>
              </w:rPr>
              <w:t>и</w:t>
            </w:r>
            <w:r w:rsidRPr="005E476C">
              <w:rPr>
                <w:rFonts w:ascii="Arial" w:hAnsi="Arial" w:cs="Arial"/>
                <w:b/>
                <w:i/>
              </w:rPr>
              <w:t xml:space="preserve">ции родного края. Народные музыкальные игры. 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Музыкальный фольклор народов России. Праздники русского народа. Троицын день. </w:t>
            </w:r>
          </w:p>
          <w:p w:rsidR="009C35DA" w:rsidRPr="005E476C" w:rsidRDefault="009C35DA" w:rsidP="009C35D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>Троицкие песни.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b/>
              </w:rPr>
              <w:t xml:space="preserve"> </w:t>
            </w:r>
            <w:r w:rsidRPr="005E476C">
              <w:rPr>
                <w:sz w:val="20"/>
                <w:szCs w:val="20"/>
              </w:rPr>
              <w:t>Знать и понимать народные  музыкальные традиции родного края.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  <w:tc>
          <w:tcPr>
            <w:tcW w:w="2036" w:type="dxa"/>
          </w:tcPr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5E476C">
              <w:rPr>
                <w:sz w:val="20"/>
                <w:szCs w:val="20"/>
              </w:rPr>
              <w:t>мпровизировать на заданные тексты.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C35DA" w:rsidRDefault="009C35DA" w:rsidP="00BC17D7">
            <w:r w:rsidRPr="005E476C">
              <w:rPr>
                <w:sz w:val="18"/>
                <w:szCs w:val="18"/>
              </w:rPr>
              <w:t xml:space="preserve">Видео рассказ о </w:t>
            </w:r>
            <w:proofErr w:type="spellStart"/>
            <w:r w:rsidRPr="005E476C">
              <w:rPr>
                <w:sz w:val="18"/>
                <w:szCs w:val="18"/>
              </w:rPr>
              <w:t>праздике</w:t>
            </w:r>
            <w:proofErr w:type="spellEnd"/>
            <w:r w:rsidRPr="005E476C">
              <w:rPr>
                <w:sz w:val="18"/>
                <w:szCs w:val="18"/>
              </w:rPr>
              <w:t xml:space="preserve"> Троица</w:t>
            </w:r>
            <w:r>
              <w:t>.</w:t>
            </w:r>
          </w:p>
        </w:tc>
      </w:tr>
      <w:tr w:rsidR="009C35DA" w:rsidTr="009C35DA">
        <w:tc>
          <w:tcPr>
            <w:tcW w:w="16313" w:type="dxa"/>
            <w:gridSpan w:val="11"/>
          </w:tcPr>
          <w:p w:rsidR="009C35DA" w:rsidRDefault="009C35DA" w:rsidP="00BC17D7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t>«Чтоб музыкантом быть, так надобно уменье…» - 5ч.</w:t>
            </w:r>
          </w:p>
        </w:tc>
      </w:tr>
      <w:tr w:rsidR="009C35DA" w:rsidRPr="005E476C" w:rsidTr="009C35DA">
        <w:trPr>
          <w:cantSplit/>
          <w:trHeight w:val="1134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30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Прелюдия. Исповедь души. Революционный этюд.</w:t>
            </w:r>
          </w:p>
          <w:p w:rsidR="009C35DA" w:rsidRPr="005E476C" w:rsidRDefault="009C35DA" w:rsidP="00BC17D7">
            <w:pPr>
              <w:rPr>
                <w:b/>
              </w:rPr>
            </w:pPr>
            <w:r w:rsidRPr="005E476C">
              <w:t>Урок изучения и закрепления новых знаний.</w:t>
            </w:r>
          </w:p>
        </w:tc>
        <w:tc>
          <w:tcPr>
            <w:tcW w:w="5400" w:type="dxa"/>
          </w:tcPr>
          <w:p w:rsidR="009C35DA" w:rsidRDefault="009C35DA" w:rsidP="00BC17D7">
            <w:pPr>
              <w:jc w:val="both"/>
            </w:pPr>
            <w:r w:rsidRPr="005E476C">
              <w:rPr>
                <w:rFonts w:ascii="Arial" w:hAnsi="Arial" w:cs="Arial"/>
                <w:b/>
                <w:i/>
              </w:rPr>
              <w:t>Интонация как внутреннее озвученное состояние, выражение эмоций и отражение мыслей. Различные жанры фортепианной музыки.</w:t>
            </w:r>
            <w:r>
              <w:t xml:space="preserve"> 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Развитие музыкального образа. </w:t>
            </w:r>
          </w:p>
          <w:p w:rsidR="009C35DA" w:rsidRPr="005E476C" w:rsidRDefault="009C35DA" w:rsidP="009C35DA">
            <w:pPr>
              <w:numPr>
                <w:ilvl w:val="0"/>
                <w:numId w:val="33"/>
              </w:numPr>
              <w:shd w:val="clear" w:color="auto" w:fill="FFFFFF"/>
              <w:spacing w:before="86" w:after="0" w:line="209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Прелюдия до-диез минор </w:t>
            </w:r>
            <w:r w:rsidRPr="005E476C">
              <w:rPr>
                <w:b/>
                <w:i/>
                <w:sz w:val="20"/>
                <w:szCs w:val="20"/>
              </w:rPr>
              <w:t xml:space="preserve">для фортепиано. С. Рахманинов. </w:t>
            </w:r>
          </w:p>
          <w:p w:rsidR="009C35DA" w:rsidRPr="005E476C" w:rsidRDefault="009C35DA" w:rsidP="009C35DA">
            <w:pPr>
              <w:numPr>
                <w:ilvl w:val="0"/>
                <w:numId w:val="33"/>
              </w:numPr>
              <w:shd w:val="clear" w:color="auto" w:fill="FFFFFF"/>
              <w:spacing w:before="86" w:after="0" w:line="209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Прелюдии </w:t>
            </w:r>
            <w:r w:rsidRPr="005E476C">
              <w:rPr>
                <w:b/>
                <w:i/>
                <w:iCs/>
                <w:sz w:val="20"/>
                <w:szCs w:val="20"/>
              </w:rPr>
              <w:t xml:space="preserve">№ 7 </w:t>
            </w: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и </w:t>
            </w:r>
            <w:r w:rsidRPr="005E476C">
              <w:rPr>
                <w:b/>
                <w:i/>
                <w:iCs/>
                <w:sz w:val="20"/>
                <w:szCs w:val="20"/>
              </w:rPr>
              <w:t xml:space="preserve">№ </w:t>
            </w: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20 </w:t>
            </w:r>
            <w:r w:rsidRPr="005E476C">
              <w:rPr>
                <w:b/>
                <w:i/>
                <w:sz w:val="20"/>
                <w:szCs w:val="20"/>
              </w:rPr>
              <w:t xml:space="preserve">для фортепиано. Ф. Шопен. </w:t>
            </w: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Этюд   №    12    («Революционный»)    </w:t>
            </w:r>
            <w:r w:rsidRPr="005E476C">
              <w:rPr>
                <w:b/>
                <w:i/>
                <w:sz w:val="20"/>
                <w:szCs w:val="20"/>
              </w:rPr>
              <w:t>для    фортепиано.</w:t>
            </w:r>
          </w:p>
          <w:p w:rsidR="009C35DA" w:rsidRPr="005E476C" w:rsidRDefault="009C35DA" w:rsidP="009C35DA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i/>
                <w:sz w:val="20"/>
                <w:szCs w:val="20"/>
              </w:rPr>
              <w:t>Ф.Шопен.</w:t>
            </w:r>
          </w:p>
          <w:p w:rsidR="009C35DA" w:rsidRPr="005E476C" w:rsidRDefault="009C35DA" w:rsidP="009C35DA">
            <w:pPr>
              <w:numPr>
                <w:ilvl w:val="0"/>
                <w:numId w:val="33"/>
              </w:numPr>
              <w:shd w:val="clear" w:color="auto" w:fill="FFFFFF"/>
              <w:spacing w:after="0" w:line="252" w:lineRule="exact"/>
              <w:ind w:right="38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Исходила </w:t>
            </w:r>
            <w:proofErr w:type="spellStart"/>
            <w:r w:rsidRPr="005E476C">
              <w:rPr>
                <w:b/>
                <w:bCs/>
                <w:i/>
                <w:iCs/>
                <w:sz w:val="20"/>
                <w:szCs w:val="20"/>
              </w:rPr>
              <w:t>младешенька</w:t>
            </w:r>
            <w:proofErr w:type="spellEnd"/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; Тонкая рябина, </w:t>
            </w:r>
            <w:r w:rsidRPr="005E476C">
              <w:rPr>
                <w:b/>
                <w:i/>
                <w:sz w:val="20"/>
                <w:szCs w:val="20"/>
              </w:rPr>
              <w:t>русские народ</w:t>
            </w:r>
            <w:r w:rsidRPr="005E476C">
              <w:rPr>
                <w:b/>
                <w:i/>
                <w:sz w:val="20"/>
                <w:szCs w:val="20"/>
              </w:rPr>
              <w:softHyphen/>
              <w:t>ные песни.</w:t>
            </w:r>
          </w:p>
          <w:p w:rsidR="009C35DA" w:rsidRPr="005E476C" w:rsidRDefault="009C35DA" w:rsidP="009C35DA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Пастушка, </w:t>
            </w:r>
            <w:r w:rsidRPr="005E476C">
              <w:rPr>
                <w:b/>
                <w:i/>
                <w:sz w:val="20"/>
                <w:szCs w:val="20"/>
              </w:rPr>
              <w:t>французская народная песня</w:t>
            </w:r>
          </w:p>
          <w:p w:rsidR="009C35DA" w:rsidRPr="005E476C" w:rsidRDefault="009C35DA" w:rsidP="009C35DA">
            <w:pPr>
              <w:numPr>
                <w:ilvl w:val="0"/>
                <w:numId w:val="33"/>
              </w:numPr>
              <w:shd w:val="clear" w:color="auto" w:fill="FFFFFF"/>
              <w:spacing w:after="0" w:line="228" w:lineRule="exact"/>
              <w:ind w:right="22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Резиновый ежик; Сказка по лесу идет. </w:t>
            </w:r>
            <w:r w:rsidRPr="005E476C">
              <w:rPr>
                <w:b/>
                <w:i/>
                <w:sz w:val="20"/>
                <w:szCs w:val="20"/>
              </w:rPr>
              <w:t>С. Никитин, сло</w:t>
            </w:r>
            <w:r w:rsidRPr="005E476C">
              <w:rPr>
                <w:b/>
                <w:i/>
                <w:sz w:val="20"/>
                <w:szCs w:val="20"/>
              </w:rPr>
              <w:softHyphen/>
              <w:t xml:space="preserve">ва Ю. 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Мориц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  <w:p w:rsidR="009C35DA" w:rsidRPr="005E476C" w:rsidRDefault="009C35DA" w:rsidP="00BC17D7">
            <w:r w:rsidRPr="005E476C">
              <w:rPr>
                <w:sz w:val="20"/>
                <w:szCs w:val="20"/>
              </w:rPr>
              <w:t>Уметь узнавать изученные музыкальные произведения и называть имена их авторов; эмоционально откликнуться на м</w:t>
            </w:r>
            <w:r w:rsidRPr="005E476C">
              <w:rPr>
                <w:sz w:val="20"/>
                <w:szCs w:val="20"/>
              </w:rPr>
              <w:t>у</w:t>
            </w:r>
            <w:r w:rsidRPr="005E476C">
              <w:rPr>
                <w:sz w:val="20"/>
                <w:szCs w:val="20"/>
              </w:rPr>
              <w:t>зыкальное произведение и выразить свое впеча</w:t>
            </w:r>
            <w:r w:rsidRPr="005E476C">
              <w:rPr>
                <w:sz w:val="20"/>
                <w:szCs w:val="20"/>
              </w:rPr>
              <w:t>т</w:t>
            </w:r>
            <w:r w:rsidRPr="005E476C">
              <w:rPr>
                <w:sz w:val="20"/>
                <w:szCs w:val="20"/>
              </w:rPr>
              <w:t>ление в пении, игре или пластике.</w:t>
            </w:r>
          </w:p>
        </w:tc>
        <w:tc>
          <w:tcPr>
            <w:tcW w:w="2036" w:type="dxa"/>
            <w:vMerge w:val="restart"/>
          </w:tcPr>
          <w:p w:rsidR="009C35DA" w:rsidRDefault="009C35DA" w:rsidP="00BC17D7">
            <w:r>
              <w:rPr>
                <w:sz w:val="20"/>
                <w:szCs w:val="20"/>
              </w:rPr>
              <w:t>- а</w:t>
            </w:r>
            <w:r w:rsidRPr="005E476C">
              <w:rPr>
                <w:sz w:val="20"/>
                <w:szCs w:val="20"/>
              </w:rPr>
              <w:t>нализировать и соотносить выразительные и изобразительные интонации, музыкальные темы в их взаимосвязи и взаимодействии</w:t>
            </w:r>
            <w:r>
              <w:rPr>
                <w:sz w:val="20"/>
                <w:szCs w:val="20"/>
              </w:rPr>
              <w:t>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5E476C">
              <w:rPr>
                <w:sz w:val="20"/>
                <w:szCs w:val="20"/>
              </w:rPr>
              <w:t>мение ориентироваться в информационных потоках окружающего мира,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устно описывать объект наблюдения, 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владение способами</w:t>
            </w:r>
            <w:r>
              <w:rPr>
                <w:sz w:val="20"/>
                <w:szCs w:val="20"/>
              </w:rPr>
              <w:t xml:space="preserve"> контроля и оценки деятельности;</w:t>
            </w:r>
          </w:p>
          <w:p w:rsidR="009C35DA" w:rsidRPr="00811ACF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одбирать  ассоциативные  ряды к </w:t>
            </w:r>
            <w:proofErr w:type="gramStart"/>
            <w:r w:rsidRPr="005E476C">
              <w:rPr>
                <w:color w:val="000000"/>
                <w:spacing w:val="-5"/>
                <w:sz w:val="20"/>
                <w:szCs w:val="20"/>
              </w:rPr>
              <w:t>художественным</w:t>
            </w:r>
            <w:proofErr w:type="gramEnd"/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 произведениями различных видов искусства</w:t>
            </w:r>
            <w:r>
              <w:rPr>
                <w:color w:val="000000"/>
                <w:spacing w:val="-5"/>
                <w:sz w:val="20"/>
                <w:szCs w:val="20"/>
              </w:rPr>
              <w:t>;</w:t>
            </w:r>
          </w:p>
          <w:p w:rsidR="009C35DA" w:rsidRPr="00811ACF" w:rsidRDefault="009C35DA" w:rsidP="00BC17D7">
            <w:r>
              <w:rPr>
                <w:sz w:val="20"/>
                <w:szCs w:val="20"/>
              </w:rPr>
              <w:t>- у</w:t>
            </w:r>
            <w:r w:rsidRPr="005E476C">
              <w:rPr>
                <w:sz w:val="20"/>
                <w:szCs w:val="20"/>
              </w:rPr>
              <w:t>мение ориентироваться в информационных потоках окружающего мира</w:t>
            </w:r>
            <w:r>
              <w:rPr>
                <w:sz w:val="20"/>
                <w:szCs w:val="20"/>
              </w:rPr>
              <w:t>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но описывать объект наблюдения;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5E476C">
              <w:rPr>
                <w:sz w:val="20"/>
                <w:szCs w:val="20"/>
              </w:rPr>
              <w:t>владение способами</w:t>
            </w:r>
            <w:r>
              <w:rPr>
                <w:sz w:val="20"/>
                <w:szCs w:val="20"/>
              </w:rPr>
              <w:t xml:space="preserve"> контроля и оценки деятельности;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Pr="005E476C">
              <w:rPr>
                <w:sz w:val="20"/>
                <w:szCs w:val="20"/>
              </w:rPr>
              <w:t>ргументировать свое отношение к тем или иным музыкальны</w:t>
            </w:r>
            <w:r>
              <w:rPr>
                <w:sz w:val="20"/>
                <w:szCs w:val="20"/>
              </w:rPr>
              <w:t>м со</w:t>
            </w:r>
            <w:r w:rsidRPr="005E476C">
              <w:rPr>
                <w:sz w:val="20"/>
                <w:szCs w:val="20"/>
              </w:rPr>
              <w:t>чинениям.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</w:p>
          <w:p w:rsidR="009C35DA" w:rsidRDefault="009C35DA" w:rsidP="00BC17D7">
            <w:pPr>
              <w:jc w:val="both"/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Видео фрагмент из фильма о Шопене.</w:t>
            </w:r>
          </w:p>
        </w:tc>
      </w:tr>
      <w:tr w:rsidR="009C35DA" w:rsidTr="009C35DA"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t>31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>Мастерство исполнителя. Музыкальные инструменты (гитара).</w:t>
            </w:r>
          </w:p>
          <w:p w:rsidR="009C35DA" w:rsidRPr="005E476C" w:rsidRDefault="009C35DA" w:rsidP="00BC17D7">
            <w:pPr>
              <w:rPr>
                <w:b/>
              </w:rPr>
            </w:pPr>
            <w:r w:rsidRPr="005E476C">
              <w:t>Урок закрепления знаний.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Роль исполнителя в донесении музыкального произведения до сл</w:t>
            </w:r>
            <w:r w:rsidRPr="005E476C">
              <w:rPr>
                <w:rFonts w:ascii="Arial" w:hAnsi="Arial" w:cs="Arial"/>
                <w:b/>
                <w:i/>
              </w:rPr>
              <w:t>у</w:t>
            </w:r>
            <w:r w:rsidRPr="005E476C">
              <w:rPr>
                <w:rFonts w:ascii="Arial" w:hAnsi="Arial" w:cs="Arial"/>
                <w:b/>
                <w:i/>
              </w:rPr>
              <w:t>шателя. Музыкальное исполнение как способ творческого с</w:t>
            </w:r>
            <w:r w:rsidRPr="005E476C">
              <w:rPr>
                <w:rFonts w:ascii="Arial" w:hAnsi="Arial" w:cs="Arial"/>
                <w:b/>
                <w:i/>
              </w:rPr>
              <w:t>а</w:t>
            </w:r>
            <w:r w:rsidRPr="005E476C">
              <w:rPr>
                <w:rFonts w:ascii="Arial" w:hAnsi="Arial" w:cs="Arial"/>
                <w:b/>
                <w:i/>
              </w:rPr>
              <w:t xml:space="preserve">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Музыкальные инструменты. Выразительные возможности гитары. Композитор – исполнитель – слушатель. Многообразие жанров музыки. Авторская песня.  Мастерство известных исполнителей.</w:t>
            </w:r>
          </w:p>
          <w:p w:rsidR="009C35DA" w:rsidRPr="005E476C" w:rsidRDefault="009C35DA" w:rsidP="009C35D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Пожелания    друзьям;    Музыкант.    </w:t>
            </w:r>
            <w:r w:rsidRPr="005E476C">
              <w:rPr>
                <w:b/>
                <w:i/>
                <w:sz w:val="20"/>
                <w:szCs w:val="20"/>
              </w:rPr>
              <w:t xml:space="preserve">Слова    и    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музыкаБ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. Окуджавы.</w:t>
            </w:r>
          </w:p>
          <w:p w:rsidR="009C35DA" w:rsidRPr="005E476C" w:rsidRDefault="009C35DA" w:rsidP="009C35DA">
            <w:pPr>
              <w:numPr>
                <w:ilvl w:val="0"/>
                <w:numId w:val="31"/>
              </w:numPr>
              <w:shd w:val="clear" w:color="auto" w:fill="FFFFFF"/>
              <w:spacing w:after="0" w:line="228" w:lineRule="exact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Песня о друге. </w:t>
            </w:r>
            <w:r w:rsidRPr="005E476C">
              <w:rPr>
                <w:b/>
                <w:i/>
                <w:sz w:val="20"/>
                <w:szCs w:val="20"/>
              </w:rPr>
              <w:t>Слова и музыка В. Высоцкого.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b/>
              </w:rPr>
              <w:t xml:space="preserve"> </w:t>
            </w:r>
            <w:r w:rsidRPr="005E476C">
              <w:rPr>
                <w:sz w:val="20"/>
                <w:szCs w:val="20"/>
              </w:rPr>
              <w:t>Знать и  понимать смысл понятий: «композитор» -  «исполнитель» - «слуш</w:t>
            </w:r>
            <w:r w:rsidRPr="005E476C">
              <w:rPr>
                <w:sz w:val="20"/>
                <w:szCs w:val="20"/>
              </w:rPr>
              <w:t>а</w:t>
            </w:r>
            <w:r w:rsidRPr="005E476C">
              <w:rPr>
                <w:sz w:val="20"/>
                <w:szCs w:val="20"/>
              </w:rPr>
              <w:t>тель»;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названия изученных произведений и их авторов и  исполнителей; музыкальные инструменты (гитара).</w:t>
            </w:r>
          </w:p>
          <w:p w:rsidR="009C35DA" w:rsidRPr="005E476C" w:rsidRDefault="009C35DA" w:rsidP="00BC17D7">
            <w:pPr>
              <w:jc w:val="both"/>
            </w:pPr>
            <w:r w:rsidRPr="005E476C">
              <w:rPr>
                <w:sz w:val="20"/>
                <w:szCs w:val="20"/>
              </w:rPr>
              <w:t xml:space="preserve">Проявлять интерес к отдельным группам музыкальных инструментов;  называть имена выдающихся композиторов и исполнителей разных стран мира. </w:t>
            </w:r>
          </w:p>
        </w:tc>
        <w:tc>
          <w:tcPr>
            <w:tcW w:w="2036" w:type="dxa"/>
            <w:vMerge/>
          </w:tcPr>
          <w:p w:rsidR="009C35DA" w:rsidRDefault="009C35DA" w:rsidP="00BC17D7">
            <w:pPr>
              <w:jc w:val="both"/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C35DA" w:rsidRDefault="009C35DA" w:rsidP="00BC17D7"/>
        </w:tc>
      </w:tr>
      <w:tr w:rsidR="009C35DA" w:rsidRPr="005E476C" w:rsidTr="009C35DA">
        <w:trPr>
          <w:cantSplit/>
          <w:trHeight w:val="7918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32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  <w:szCs w:val="28"/>
              </w:rPr>
              <w:t>В каждой интонации спрятан человек.</w:t>
            </w:r>
          </w:p>
          <w:p w:rsidR="009C35DA" w:rsidRPr="005E476C" w:rsidRDefault="009C35DA" w:rsidP="00BC17D7">
            <w:r w:rsidRPr="005E476C">
              <w:t>Комбинированный урок.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«Зерно»- интонация как возможная основа музыкального развития. Выразительность и изобразительность музыкальной интон</w:t>
            </w:r>
            <w:r w:rsidRPr="005E476C">
              <w:rPr>
                <w:rFonts w:ascii="Arial" w:hAnsi="Arial" w:cs="Arial"/>
                <w:b/>
                <w:i/>
              </w:rPr>
              <w:t>а</w:t>
            </w:r>
            <w:r w:rsidRPr="005E476C">
              <w:rPr>
                <w:rFonts w:ascii="Arial" w:hAnsi="Arial" w:cs="Arial"/>
                <w:b/>
                <w:i/>
              </w:rPr>
              <w:t>ции.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      </w:r>
            <w:proofErr w:type="spellStart"/>
            <w:r w:rsidRPr="005E476C">
              <w:rPr>
                <w:sz w:val="20"/>
                <w:szCs w:val="20"/>
              </w:rPr>
              <w:t>Сольвейг</w:t>
            </w:r>
            <w:proofErr w:type="spellEnd"/>
            <w:r w:rsidRPr="005E476C">
              <w:rPr>
                <w:sz w:val="20"/>
                <w:szCs w:val="20"/>
              </w:rPr>
              <w:t xml:space="preserve">», М.Мусоргский «Исходила </w:t>
            </w:r>
            <w:proofErr w:type="spellStart"/>
            <w:r w:rsidRPr="005E476C">
              <w:rPr>
                <w:sz w:val="20"/>
                <w:szCs w:val="20"/>
              </w:rPr>
              <w:t>младешенька</w:t>
            </w:r>
            <w:proofErr w:type="spellEnd"/>
            <w:r w:rsidRPr="005E476C">
              <w:rPr>
                <w:sz w:val="20"/>
                <w:szCs w:val="20"/>
              </w:rPr>
              <w:t xml:space="preserve">». Размышления на тему «Могут ли иссякнуть мелодии?»  </w:t>
            </w:r>
          </w:p>
          <w:p w:rsidR="009C35DA" w:rsidRPr="005E476C" w:rsidRDefault="009C35DA" w:rsidP="009C35D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Песня </w:t>
            </w:r>
            <w:proofErr w:type="spellStart"/>
            <w:r w:rsidRPr="005E476C">
              <w:rPr>
                <w:b/>
                <w:bCs/>
                <w:i/>
                <w:iCs/>
                <w:sz w:val="20"/>
                <w:szCs w:val="20"/>
              </w:rPr>
              <w:t>Сольвейг</w:t>
            </w:r>
            <w:proofErr w:type="spellEnd"/>
            <w:r w:rsidRPr="005E476C">
              <w:rPr>
                <w:b/>
                <w:bCs/>
                <w:i/>
                <w:iCs/>
                <w:sz w:val="20"/>
                <w:szCs w:val="20"/>
              </w:rPr>
              <w:t>;</w:t>
            </w:r>
          </w:p>
          <w:p w:rsidR="009C35DA" w:rsidRPr="005E476C" w:rsidRDefault="009C35DA" w:rsidP="009C35D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Танец </w:t>
            </w:r>
            <w:proofErr w:type="spellStart"/>
            <w:r w:rsidRPr="005E476C">
              <w:rPr>
                <w:b/>
                <w:bCs/>
                <w:i/>
                <w:iCs/>
                <w:sz w:val="20"/>
                <w:szCs w:val="20"/>
              </w:rPr>
              <w:t>Анитры</w:t>
            </w:r>
            <w:proofErr w:type="spellEnd"/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E476C">
              <w:rPr>
                <w:b/>
                <w:i/>
                <w:sz w:val="20"/>
                <w:szCs w:val="20"/>
              </w:rPr>
              <w:t xml:space="preserve">Из сюиты «Пер 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Гюнт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>»</w:t>
            </w:r>
            <w:proofErr w:type="gramStart"/>
            <w:r w:rsidRPr="005E476C">
              <w:rPr>
                <w:b/>
                <w:i/>
                <w:sz w:val="20"/>
                <w:szCs w:val="20"/>
              </w:rPr>
              <w:t>.</w:t>
            </w:r>
            <w:r w:rsidRPr="005E476C">
              <w:rPr>
                <w:b/>
                <w:i/>
                <w:spacing w:val="-1"/>
                <w:sz w:val="20"/>
                <w:szCs w:val="20"/>
              </w:rPr>
              <w:t>Э</w:t>
            </w:r>
            <w:proofErr w:type="gramEnd"/>
            <w:r w:rsidRPr="005E476C">
              <w:rPr>
                <w:b/>
                <w:i/>
                <w:spacing w:val="-1"/>
                <w:sz w:val="20"/>
                <w:szCs w:val="20"/>
              </w:rPr>
              <w:t>.Григ.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Знать и понимать  выразительность и изобразительность музыкальной интонации.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Уметь 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E476C">
              <w:rPr>
                <w:sz w:val="20"/>
                <w:szCs w:val="20"/>
              </w:rPr>
              <w:t>музицирование</w:t>
            </w:r>
            <w:proofErr w:type="spellEnd"/>
            <w:r w:rsidRPr="005E476C">
              <w:rPr>
                <w:sz w:val="20"/>
                <w:szCs w:val="20"/>
              </w:rPr>
              <w:t>);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jc w:val="right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Видео-презентация «Песня  </w:t>
            </w:r>
            <w:proofErr w:type="spellStart"/>
            <w:r w:rsidRPr="005E476C">
              <w:rPr>
                <w:sz w:val="20"/>
                <w:szCs w:val="20"/>
              </w:rPr>
              <w:t>Сольвейг</w:t>
            </w:r>
            <w:proofErr w:type="spellEnd"/>
            <w:r w:rsidRPr="005E476C">
              <w:rPr>
                <w:sz w:val="20"/>
                <w:szCs w:val="20"/>
              </w:rPr>
              <w:t>»</w:t>
            </w:r>
          </w:p>
        </w:tc>
      </w:tr>
      <w:tr w:rsidR="009C35DA" w:rsidRPr="005E476C" w:rsidTr="009C35DA">
        <w:trPr>
          <w:cantSplit/>
          <w:trHeight w:val="20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33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pPr>
              <w:rPr>
                <w:b/>
                <w:i/>
              </w:rPr>
            </w:pPr>
            <w:r w:rsidRPr="005E476C">
              <w:rPr>
                <w:b/>
                <w:i/>
              </w:rPr>
              <w:t xml:space="preserve">Музыкальный сказочник. 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>Выразительность и изобразительность музыкальной интон</w:t>
            </w:r>
            <w:r w:rsidRPr="005E476C">
              <w:rPr>
                <w:rFonts w:ascii="Arial" w:hAnsi="Arial" w:cs="Arial"/>
                <w:b/>
                <w:i/>
              </w:rPr>
              <w:t>а</w:t>
            </w:r>
            <w:r w:rsidRPr="005E476C">
              <w:rPr>
                <w:rFonts w:ascii="Arial" w:hAnsi="Arial" w:cs="Arial"/>
                <w:b/>
                <w:i/>
              </w:rPr>
              <w:t>ции. Различные виды музыки: вокальная, инструментальная; сол</w:t>
            </w:r>
            <w:r w:rsidRPr="005E476C">
              <w:rPr>
                <w:rFonts w:ascii="Arial" w:hAnsi="Arial" w:cs="Arial"/>
                <w:b/>
                <w:i/>
              </w:rPr>
              <w:t>ь</w:t>
            </w:r>
            <w:r w:rsidRPr="005E476C">
              <w:rPr>
                <w:rFonts w:ascii="Arial" w:hAnsi="Arial" w:cs="Arial"/>
                <w:b/>
                <w:i/>
              </w:rPr>
              <w:t xml:space="preserve">ная, хоровая, оркестровая. </w:t>
            </w:r>
          </w:p>
          <w:p w:rsidR="009C35DA" w:rsidRPr="005E476C" w:rsidRDefault="009C35DA" w:rsidP="00BC17D7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      </w:r>
            <w:proofErr w:type="spellStart"/>
            <w:r w:rsidRPr="005E476C">
              <w:rPr>
                <w:sz w:val="20"/>
                <w:szCs w:val="20"/>
              </w:rPr>
              <w:t>Салтане</w:t>
            </w:r>
            <w:proofErr w:type="spellEnd"/>
            <w:r w:rsidRPr="005E476C">
              <w:rPr>
                <w:sz w:val="20"/>
                <w:szCs w:val="20"/>
              </w:rPr>
              <w:t>», сюита «</w:t>
            </w:r>
            <w:proofErr w:type="spellStart"/>
            <w:r w:rsidRPr="005E476C">
              <w:rPr>
                <w:sz w:val="20"/>
                <w:szCs w:val="20"/>
              </w:rPr>
              <w:t>Шахеразада</w:t>
            </w:r>
            <w:proofErr w:type="spellEnd"/>
            <w:r w:rsidRPr="005E476C">
              <w:rPr>
                <w:sz w:val="20"/>
                <w:szCs w:val="20"/>
              </w:rPr>
              <w:t>»).</w:t>
            </w:r>
          </w:p>
          <w:p w:rsidR="009C35DA" w:rsidRPr="005E476C" w:rsidRDefault="009C35DA" w:rsidP="009C35DA">
            <w:pPr>
              <w:numPr>
                <w:ilvl w:val="0"/>
                <w:numId w:val="29"/>
              </w:numPr>
              <w:shd w:val="clear" w:color="auto" w:fill="FFFFFF"/>
              <w:spacing w:after="0" w:line="238" w:lineRule="exact"/>
              <w:ind w:right="19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5E476C">
              <w:rPr>
                <w:b/>
                <w:bCs/>
                <w:i/>
                <w:iCs/>
                <w:sz w:val="20"/>
                <w:szCs w:val="20"/>
              </w:rPr>
              <w:t>Шехеразада</w:t>
            </w:r>
            <w:proofErr w:type="spellEnd"/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E476C">
              <w:rPr>
                <w:b/>
                <w:i/>
                <w:sz w:val="20"/>
                <w:szCs w:val="20"/>
              </w:rPr>
              <w:t>1-я часть симфонической сюиты (фрагмен</w:t>
            </w:r>
            <w:r w:rsidRPr="005E476C">
              <w:rPr>
                <w:b/>
                <w:i/>
                <w:sz w:val="20"/>
                <w:szCs w:val="20"/>
              </w:rPr>
              <w:softHyphen/>
              <w:t>ты). Н. Римский-Корсаков.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jc w:val="right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Фрагменты из балета  «</w:t>
            </w:r>
            <w:proofErr w:type="spellStart"/>
            <w:r w:rsidRPr="005E476C">
              <w:rPr>
                <w:sz w:val="20"/>
                <w:szCs w:val="20"/>
              </w:rPr>
              <w:t>Шахерезада</w:t>
            </w:r>
            <w:proofErr w:type="spellEnd"/>
            <w:r w:rsidRPr="005E476C">
              <w:rPr>
                <w:sz w:val="20"/>
                <w:szCs w:val="20"/>
              </w:rPr>
              <w:t>»</w:t>
            </w:r>
          </w:p>
        </w:tc>
      </w:tr>
      <w:tr w:rsidR="009C35DA" w:rsidRPr="005E476C" w:rsidTr="009C35DA">
        <w:trPr>
          <w:cantSplit/>
          <w:trHeight w:val="4999"/>
        </w:trPr>
        <w:tc>
          <w:tcPr>
            <w:tcW w:w="540" w:type="dxa"/>
          </w:tcPr>
          <w:p w:rsidR="009C35DA" w:rsidRPr="005E476C" w:rsidRDefault="009C35DA" w:rsidP="00BC17D7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34</w:t>
            </w:r>
          </w:p>
        </w:tc>
        <w:tc>
          <w:tcPr>
            <w:tcW w:w="692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9C35DA" w:rsidRPr="005E476C" w:rsidRDefault="009C35DA" w:rsidP="00BC17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9C35DA" w:rsidRPr="005E476C" w:rsidRDefault="009C35DA" w:rsidP="00BC17D7">
            <w:r w:rsidRPr="005E476C">
              <w:rPr>
                <w:b/>
                <w:i/>
              </w:rPr>
              <w:t xml:space="preserve">Рассвет на Москве-реке. </w:t>
            </w:r>
            <w:r w:rsidRPr="005E476C">
              <w:rPr>
                <w:b/>
                <w:i/>
                <w:iCs/>
              </w:rPr>
              <w:t>Обобщающий урок.</w:t>
            </w:r>
          </w:p>
        </w:tc>
        <w:tc>
          <w:tcPr>
            <w:tcW w:w="5400" w:type="dxa"/>
          </w:tcPr>
          <w:p w:rsidR="009C35DA" w:rsidRPr="005E476C" w:rsidRDefault="009C35DA" w:rsidP="00BC17D7">
            <w:pPr>
              <w:jc w:val="both"/>
              <w:rPr>
                <w:rFonts w:ascii="Arial" w:hAnsi="Arial" w:cs="Arial"/>
                <w:b/>
                <w:i/>
              </w:rPr>
            </w:pPr>
            <w:r w:rsidRPr="005E476C">
              <w:rPr>
                <w:rFonts w:ascii="Arial" w:hAnsi="Arial" w:cs="Arial"/>
                <w:b/>
                <w:i/>
              </w:rPr>
              <w:t xml:space="preserve">Выразительность и изобразительность в музыке. </w:t>
            </w:r>
          </w:p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Многозначность музыкальной речи, выразительность и смысл. Музыкальные образы в произведении М.П.Мусоргского. 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      </w:r>
          </w:p>
          <w:p w:rsidR="009C35DA" w:rsidRPr="005E476C" w:rsidRDefault="009C35DA" w:rsidP="009C35DA">
            <w:pPr>
              <w:numPr>
                <w:ilvl w:val="0"/>
                <w:numId w:val="28"/>
              </w:numPr>
              <w:shd w:val="clear" w:color="auto" w:fill="FFFFFF"/>
              <w:spacing w:after="0" w:line="242" w:lineRule="exact"/>
              <w:ind w:right="17"/>
              <w:jc w:val="both"/>
              <w:rPr>
                <w:b/>
                <w:i/>
                <w:sz w:val="20"/>
                <w:szCs w:val="20"/>
              </w:rPr>
            </w:pPr>
            <w:r w:rsidRPr="005E476C">
              <w:rPr>
                <w:b/>
                <w:bCs/>
                <w:i/>
                <w:iCs/>
                <w:sz w:val="20"/>
                <w:szCs w:val="20"/>
              </w:rPr>
              <w:t xml:space="preserve">Рассвет на Москве-реке. </w:t>
            </w:r>
            <w:r w:rsidRPr="005E476C">
              <w:rPr>
                <w:b/>
                <w:i/>
                <w:sz w:val="20"/>
                <w:szCs w:val="20"/>
              </w:rPr>
              <w:t>Вступление к опере «</w:t>
            </w:r>
            <w:proofErr w:type="spellStart"/>
            <w:r w:rsidRPr="005E476C">
              <w:rPr>
                <w:b/>
                <w:i/>
                <w:sz w:val="20"/>
                <w:szCs w:val="20"/>
              </w:rPr>
              <w:t>Хованщи</w:t>
            </w:r>
            <w:r w:rsidRPr="005E476C">
              <w:rPr>
                <w:b/>
                <w:i/>
                <w:sz w:val="20"/>
                <w:szCs w:val="20"/>
              </w:rPr>
              <w:softHyphen/>
              <w:t>на</w:t>
            </w:r>
            <w:proofErr w:type="spellEnd"/>
            <w:r w:rsidRPr="005E476C">
              <w:rPr>
                <w:b/>
                <w:i/>
                <w:sz w:val="20"/>
                <w:szCs w:val="20"/>
              </w:rPr>
              <w:t xml:space="preserve">». М. Мусоргский. </w:t>
            </w:r>
          </w:p>
        </w:tc>
        <w:tc>
          <w:tcPr>
            <w:tcW w:w="2576" w:type="dxa"/>
            <w:gridSpan w:val="2"/>
          </w:tcPr>
          <w:p w:rsidR="009C35DA" w:rsidRPr="005E476C" w:rsidRDefault="009C35DA" w:rsidP="00BC17D7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Знать названия изученных произведений и их авторов. Уметь </w:t>
            </w:r>
            <w:r w:rsidRPr="005E476C">
              <w:t xml:space="preserve"> </w:t>
            </w:r>
            <w:r w:rsidRPr="005E476C">
              <w:rPr>
                <w:sz w:val="20"/>
                <w:szCs w:val="20"/>
              </w:rPr>
              <w:t>узнавать изученные музыкальные произведения. Передавать собственные муз</w:t>
            </w:r>
            <w:r w:rsidRPr="005E476C">
              <w:rPr>
                <w:sz w:val="20"/>
                <w:szCs w:val="20"/>
              </w:rPr>
              <w:t>ы</w:t>
            </w:r>
            <w:r w:rsidRPr="005E476C">
              <w:rPr>
                <w:sz w:val="20"/>
                <w:szCs w:val="20"/>
              </w:rPr>
              <w:t>кальные впечатления с п</w:t>
            </w:r>
            <w:r w:rsidRPr="005E476C">
              <w:rPr>
                <w:sz w:val="20"/>
                <w:szCs w:val="20"/>
              </w:rPr>
              <w:t>о</w:t>
            </w:r>
            <w:r w:rsidRPr="005E476C">
              <w:rPr>
                <w:sz w:val="20"/>
                <w:szCs w:val="20"/>
              </w:rPr>
              <w:t>мощью различных видов музыкально-творческой деятельности,  в</w:t>
            </w:r>
            <w:r w:rsidRPr="005E476C">
              <w:rPr>
                <w:sz w:val="20"/>
                <w:szCs w:val="20"/>
              </w:rPr>
              <w:t>ы</w:t>
            </w:r>
            <w:r w:rsidRPr="005E476C">
              <w:rPr>
                <w:sz w:val="20"/>
                <w:szCs w:val="20"/>
              </w:rPr>
              <w:t>ступать в роли слушателей, критиков, оценивать собственную исполнительскую деятельность и корректировать ее;  увлеченность музыкальными занятиями и музыкально-творческой деятельностью. Личностно оценивать музыку, звучащую на уроке и не школы.</w:t>
            </w:r>
          </w:p>
        </w:tc>
        <w:tc>
          <w:tcPr>
            <w:tcW w:w="2036" w:type="dxa"/>
            <w:vMerge/>
          </w:tcPr>
          <w:p w:rsidR="009C35DA" w:rsidRPr="005E476C" w:rsidRDefault="009C35DA" w:rsidP="00BC1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proofErr w:type="gramStart"/>
            <w:r w:rsidRPr="005E476C">
              <w:rPr>
                <w:sz w:val="18"/>
                <w:szCs w:val="18"/>
              </w:rPr>
              <w:t>и</w:t>
            </w:r>
            <w:proofErr w:type="gramEnd"/>
            <w:r w:rsidRPr="005E476C">
              <w:rPr>
                <w:sz w:val="18"/>
                <w:szCs w:val="18"/>
              </w:rPr>
              <w:t>тоговый  контроль</w:t>
            </w:r>
          </w:p>
        </w:tc>
        <w:tc>
          <w:tcPr>
            <w:tcW w:w="934" w:type="dxa"/>
          </w:tcPr>
          <w:p w:rsidR="009C35DA" w:rsidRPr="005E476C" w:rsidRDefault="009C35DA" w:rsidP="00BC17D7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групповая</w:t>
            </w:r>
          </w:p>
        </w:tc>
        <w:tc>
          <w:tcPr>
            <w:tcW w:w="720" w:type="dxa"/>
            <w:textDirection w:val="btLr"/>
          </w:tcPr>
          <w:p w:rsidR="009C35DA" w:rsidRPr="005E476C" w:rsidRDefault="009C35DA" w:rsidP="00BC17D7">
            <w:pPr>
              <w:ind w:left="113" w:right="113"/>
              <w:jc w:val="right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Фрагмент из </w:t>
            </w:r>
            <w:proofErr w:type="spellStart"/>
            <w:r w:rsidRPr="005E476C">
              <w:rPr>
                <w:sz w:val="20"/>
                <w:szCs w:val="20"/>
              </w:rPr>
              <w:t>опреы</w:t>
            </w:r>
            <w:proofErr w:type="spellEnd"/>
            <w:r w:rsidRPr="005E476C">
              <w:rPr>
                <w:sz w:val="20"/>
                <w:szCs w:val="20"/>
              </w:rPr>
              <w:t>, «Рассвет на Москве-реке»</w:t>
            </w:r>
          </w:p>
        </w:tc>
      </w:tr>
    </w:tbl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28" w:rsidRPr="008E1F12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0E28" w:rsidRPr="008E1F12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1F1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8E1F12" w:rsidRPr="008E1F12">
        <w:rPr>
          <w:rFonts w:ascii="Times New Roman" w:hAnsi="Times New Roman" w:cs="Times New Roman"/>
          <w:b/>
          <w:sz w:val="28"/>
          <w:szCs w:val="28"/>
          <w:u w:val="single"/>
        </w:rPr>
        <w:t>Описание</w:t>
      </w:r>
      <w:r w:rsidR="008E1F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1F1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E1F12"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Pr="008E1F12">
        <w:rPr>
          <w:rFonts w:ascii="Times New Roman" w:hAnsi="Times New Roman" w:cs="Times New Roman"/>
          <w:b/>
          <w:bCs/>
          <w:sz w:val="28"/>
          <w:szCs w:val="28"/>
          <w:u w:val="single"/>
        </w:rPr>
        <w:t>атериально-техническое обеспечение</w:t>
      </w:r>
    </w:p>
    <w:p w:rsidR="00900E28" w:rsidRPr="008E1F12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1F1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образовательного процесса, осуществляемого</w:t>
      </w:r>
    </w:p>
    <w:p w:rsidR="00900E28" w:rsidRPr="008E1F12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1F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предмету </w:t>
      </w:r>
      <w:r w:rsidRPr="008E1F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E1F12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</w:t>
      </w:r>
      <w:r w:rsidRPr="008E1F1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00E28" w:rsidRPr="008E1F12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0E28" w:rsidRPr="00900E28" w:rsidRDefault="00900E28" w:rsidP="00100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Для реализации цели и задач обучения по курсу музыка</w:t>
      </w:r>
      <w:proofErr w:type="gramStart"/>
      <w:r w:rsidRPr="00900E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0E28">
        <w:rPr>
          <w:rFonts w:ascii="Times New Roman" w:hAnsi="Times New Roman" w:cs="Times New Roman"/>
          <w:sz w:val="28"/>
          <w:szCs w:val="28"/>
        </w:rPr>
        <w:t xml:space="preserve">используется Критская Е.Д., Сергеева Г.П.,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 Т.С. «Музыка»: Учебник для учащихся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00E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00E28">
        <w:rPr>
          <w:rFonts w:ascii="Times New Roman" w:hAnsi="Times New Roman" w:cs="Times New Roman"/>
          <w:sz w:val="28"/>
          <w:szCs w:val="28"/>
        </w:rPr>
        <w:t>ач.шк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>. – М.: Просвещение, 2010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 обеспечивается: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•  словарями, пособиями, таблицами, иллюстративным материалом по темам, репродукциями картин, 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К техническим средствам обучения, которые могут эффективно использоваться на уроках музыки, относятся: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• DVD-плеер, (видеомагнитофон), телевизор;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 оборудование, компьютеры.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lastRenderedPageBreak/>
        <w:t xml:space="preserve">Приведём пример работ </w:t>
      </w:r>
      <w:proofErr w:type="gramStart"/>
      <w:r w:rsidRPr="00900E2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00E28">
        <w:rPr>
          <w:rFonts w:ascii="Times New Roman" w:hAnsi="Times New Roman" w:cs="Times New Roman"/>
          <w:sz w:val="28"/>
          <w:szCs w:val="28"/>
        </w:rPr>
        <w:t xml:space="preserve"> использованию компьютера:</w:t>
      </w:r>
    </w:p>
    <w:p w:rsidR="00900E28" w:rsidRPr="00900E28" w:rsidRDefault="00900E28" w:rsidP="0090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– создание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 презентаций (текстов с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рисунками</w:t>
      </w:r>
      <w:proofErr w:type="gramStart"/>
      <w:r w:rsidRPr="00900E28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900E28">
        <w:rPr>
          <w:rFonts w:ascii="Times New Roman" w:hAnsi="Times New Roman" w:cs="Times New Roman"/>
          <w:sz w:val="28"/>
          <w:szCs w:val="28"/>
        </w:rPr>
        <w:t>отографиями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 и т.д.), в том числе для представления результатов проектной деятельности.</w:t>
      </w:r>
    </w:p>
    <w:p w:rsidR="00900E28" w:rsidRPr="00900E28" w:rsidRDefault="00900E28" w:rsidP="00100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Хрестоматия музыкального материала к учебнику «Музыка»: </w:t>
      </w:r>
      <w:r w:rsidR="00515FA5">
        <w:rPr>
          <w:rFonts w:ascii="Times New Roman" w:hAnsi="Times New Roman" w:cs="Times New Roman"/>
          <w:sz w:val="28"/>
          <w:szCs w:val="28"/>
        </w:rPr>
        <w:t xml:space="preserve">4 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900E28" w:rsidRPr="00900E28" w:rsidRDefault="00900E28" w:rsidP="00900E28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</w:p>
    <w:p w:rsidR="00900E28" w:rsidRPr="00900E28" w:rsidRDefault="00900E28" w:rsidP="00900E28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</w:p>
    <w:p w:rsidR="00900E28" w:rsidRPr="00900E28" w:rsidRDefault="00900E28" w:rsidP="00900E28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</w:p>
    <w:p w:rsidR="00900E28" w:rsidRPr="00900E28" w:rsidRDefault="00900E28" w:rsidP="00900E28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b/>
          <w:sz w:val="28"/>
          <w:szCs w:val="28"/>
          <w:lang w:val="ru-RU"/>
        </w:rPr>
      </w:pPr>
      <w:r w:rsidRPr="00900E28">
        <w:rPr>
          <w:sz w:val="28"/>
          <w:szCs w:val="28"/>
          <w:lang w:val="ru-RU"/>
        </w:rPr>
        <w:t xml:space="preserve"> </w:t>
      </w:r>
      <w:proofErr w:type="gramStart"/>
      <w:r w:rsidRPr="00900E28">
        <w:rPr>
          <w:b/>
          <w:sz w:val="28"/>
          <w:szCs w:val="28"/>
        </w:rPr>
        <w:t>I</w:t>
      </w:r>
      <w:r w:rsidRPr="00900E28">
        <w:rPr>
          <w:b/>
          <w:sz w:val="28"/>
          <w:szCs w:val="28"/>
          <w:lang w:val="ru-RU"/>
        </w:rPr>
        <w:t>.  Литература</w:t>
      </w:r>
      <w:proofErr w:type="gramEnd"/>
      <w:r w:rsidRPr="00900E28">
        <w:rPr>
          <w:b/>
          <w:sz w:val="28"/>
          <w:szCs w:val="28"/>
          <w:lang w:val="ru-RU"/>
        </w:rPr>
        <w:t>, использованная при подготовке программы</w:t>
      </w:r>
    </w:p>
    <w:p w:rsidR="00900E28" w:rsidRPr="00900E28" w:rsidRDefault="00900E28" w:rsidP="00900E28">
      <w:pPr>
        <w:pStyle w:val="8"/>
        <w:spacing w:before="0" w:after="0"/>
        <w:ind w:left="900"/>
        <w:contextualSpacing/>
        <w:rPr>
          <w:rFonts w:ascii="Times New Roman" w:hAnsi="Times New Roman"/>
          <w:bCs/>
          <w:i w:val="0"/>
          <w:iCs w:val="0"/>
          <w:color w:val="000000"/>
          <w:sz w:val="28"/>
          <w:szCs w:val="28"/>
        </w:rPr>
      </w:pPr>
      <w:r w:rsidRPr="00900E28">
        <w:rPr>
          <w:rFonts w:ascii="Times New Roman" w:hAnsi="Times New Roman"/>
          <w:bCs/>
          <w:i w:val="0"/>
          <w:iCs w:val="0"/>
          <w:color w:val="000000"/>
          <w:sz w:val="28"/>
          <w:szCs w:val="28"/>
        </w:rPr>
        <w:t>1. Закон РФ «Об образовании»: статьи 7, 9, 32</w:t>
      </w:r>
    </w:p>
    <w:p w:rsidR="00900E28" w:rsidRPr="00900E28" w:rsidRDefault="00900E28" w:rsidP="00900E28">
      <w:pPr>
        <w:pStyle w:val="aa"/>
        <w:shd w:val="clear" w:color="auto" w:fill="FFFFFF"/>
        <w:ind w:left="900" w:right="72"/>
        <w:jc w:val="both"/>
        <w:rPr>
          <w:sz w:val="28"/>
          <w:szCs w:val="28"/>
          <w:lang w:val="ru-RU"/>
        </w:rPr>
      </w:pPr>
      <w:r w:rsidRPr="00900E28">
        <w:rPr>
          <w:color w:val="000000"/>
          <w:sz w:val="28"/>
          <w:szCs w:val="28"/>
          <w:lang w:val="ru-RU"/>
        </w:rPr>
        <w:t xml:space="preserve">2. Письмо Минобразования России от 20.02.2004 г.. № 03-51-10/14-03 «О </w:t>
      </w:r>
      <w:r w:rsidRPr="00900E28">
        <w:rPr>
          <w:color w:val="000000"/>
          <w:spacing w:val="-4"/>
          <w:sz w:val="28"/>
          <w:szCs w:val="28"/>
          <w:lang w:val="ru-RU"/>
        </w:rPr>
        <w:t>введении федерального компонента государственных образовательных стан</w:t>
      </w:r>
      <w:r w:rsidRPr="00900E28">
        <w:rPr>
          <w:color w:val="000000"/>
          <w:spacing w:val="-4"/>
          <w:sz w:val="28"/>
          <w:szCs w:val="28"/>
          <w:lang w:val="ru-RU"/>
        </w:rPr>
        <w:softHyphen/>
      </w:r>
      <w:r w:rsidRPr="00900E28">
        <w:rPr>
          <w:color w:val="000000"/>
          <w:spacing w:val="-5"/>
          <w:sz w:val="28"/>
          <w:szCs w:val="28"/>
          <w:lang w:val="ru-RU"/>
        </w:rPr>
        <w:t>дартов начального общего, основного общего и среднего (полного) общего об</w:t>
      </w:r>
      <w:r w:rsidRPr="00900E28">
        <w:rPr>
          <w:color w:val="000000"/>
          <w:spacing w:val="-5"/>
          <w:sz w:val="28"/>
          <w:szCs w:val="28"/>
          <w:lang w:val="ru-RU"/>
        </w:rPr>
        <w:softHyphen/>
      </w:r>
      <w:r w:rsidRPr="00900E28">
        <w:rPr>
          <w:color w:val="000000"/>
          <w:spacing w:val="-14"/>
          <w:sz w:val="28"/>
          <w:szCs w:val="28"/>
          <w:lang w:val="ru-RU"/>
        </w:rPr>
        <w:t>разования».</w:t>
      </w:r>
    </w:p>
    <w:p w:rsidR="00900E28" w:rsidRPr="00900E28" w:rsidRDefault="00900E28" w:rsidP="00900E28">
      <w:pPr>
        <w:pStyle w:val="aa"/>
        <w:shd w:val="clear" w:color="auto" w:fill="FFFFFF"/>
        <w:ind w:left="900" w:right="82"/>
        <w:jc w:val="both"/>
        <w:rPr>
          <w:sz w:val="28"/>
          <w:szCs w:val="28"/>
          <w:lang w:val="ru-RU"/>
        </w:rPr>
      </w:pPr>
      <w:r w:rsidRPr="00900E28">
        <w:rPr>
          <w:color w:val="000000"/>
          <w:sz w:val="28"/>
          <w:szCs w:val="28"/>
          <w:lang w:val="ru-RU"/>
        </w:rPr>
        <w:t>3. Приказ Минобразования России от 05.03.2004 г. № 1089 «Об утвержде</w:t>
      </w:r>
      <w:r w:rsidRPr="00900E28">
        <w:rPr>
          <w:color w:val="000000"/>
          <w:sz w:val="28"/>
          <w:szCs w:val="28"/>
          <w:lang w:val="ru-RU"/>
        </w:rPr>
        <w:softHyphen/>
      </w:r>
      <w:r w:rsidRPr="00900E28">
        <w:rPr>
          <w:color w:val="000000"/>
          <w:spacing w:val="-6"/>
          <w:sz w:val="28"/>
          <w:szCs w:val="28"/>
          <w:lang w:val="ru-RU"/>
        </w:rPr>
        <w:t xml:space="preserve">нии федерального компонента государственных образовательных стандартов </w:t>
      </w:r>
      <w:r w:rsidRPr="00900E28">
        <w:rPr>
          <w:color w:val="000000"/>
          <w:spacing w:val="-5"/>
          <w:sz w:val="28"/>
          <w:szCs w:val="28"/>
          <w:lang w:val="ru-RU"/>
        </w:rPr>
        <w:t>начального общего, основного общего, и среднего (полного) общего образова</w:t>
      </w:r>
      <w:r w:rsidRPr="00900E28">
        <w:rPr>
          <w:color w:val="000000"/>
          <w:spacing w:val="-5"/>
          <w:sz w:val="28"/>
          <w:szCs w:val="28"/>
          <w:lang w:val="ru-RU"/>
        </w:rPr>
        <w:softHyphen/>
      </w:r>
      <w:r w:rsidRPr="00900E28">
        <w:rPr>
          <w:color w:val="000000"/>
          <w:spacing w:val="-33"/>
          <w:sz w:val="28"/>
          <w:szCs w:val="28"/>
          <w:lang w:val="ru-RU"/>
        </w:rPr>
        <w:t>ния».</w:t>
      </w:r>
    </w:p>
    <w:p w:rsidR="00900E28" w:rsidRPr="00900E28" w:rsidRDefault="00900E28" w:rsidP="00900E28">
      <w:pPr>
        <w:pStyle w:val="aa"/>
        <w:shd w:val="clear" w:color="auto" w:fill="FFFFFF"/>
        <w:ind w:left="900" w:right="72"/>
        <w:jc w:val="both"/>
        <w:rPr>
          <w:sz w:val="28"/>
          <w:szCs w:val="28"/>
          <w:lang w:val="ru-RU"/>
        </w:rPr>
      </w:pPr>
      <w:r w:rsidRPr="00900E28">
        <w:rPr>
          <w:color w:val="000000"/>
          <w:sz w:val="28"/>
          <w:szCs w:val="28"/>
          <w:lang w:val="ru-RU"/>
        </w:rPr>
        <w:t>4. Приказ Минобразования России от 09.03.2004 г. № 1312 «Об утвержде</w:t>
      </w:r>
      <w:r w:rsidRPr="00900E28">
        <w:rPr>
          <w:color w:val="000000"/>
          <w:sz w:val="28"/>
          <w:szCs w:val="28"/>
          <w:lang w:val="ru-RU"/>
        </w:rPr>
        <w:softHyphen/>
      </w:r>
      <w:r w:rsidRPr="00900E28">
        <w:rPr>
          <w:color w:val="000000"/>
          <w:spacing w:val="-4"/>
          <w:sz w:val="28"/>
          <w:szCs w:val="28"/>
          <w:lang w:val="ru-RU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900E28">
        <w:rPr>
          <w:color w:val="000000"/>
          <w:spacing w:val="-4"/>
          <w:sz w:val="28"/>
          <w:szCs w:val="28"/>
          <w:lang w:val="ru-RU"/>
        </w:rPr>
        <w:softHyphen/>
      </w:r>
      <w:r w:rsidRPr="00900E28">
        <w:rPr>
          <w:color w:val="000000"/>
          <w:spacing w:val="-9"/>
          <w:sz w:val="28"/>
          <w:szCs w:val="28"/>
          <w:lang w:val="ru-RU"/>
        </w:rPr>
        <w:t>зования».</w:t>
      </w:r>
    </w:p>
    <w:p w:rsidR="00900E28" w:rsidRPr="00900E28" w:rsidRDefault="00900E28" w:rsidP="00900E28">
      <w:pPr>
        <w:pStyle w:val="aa"/>
        <w:shd w:val="clear" w:color="auto" w:fill="FFFFFF"/>
        <w:ind w:left="900" w:right="62"/>
        <w:jc w:val="both"/>
        <w:rPr>
          <w:sz w:val="28"/>
          <w:szCs w:val="28"/>
          <w:lang w:val="ru-RU"/>
        </w:rPr>
      </w:pPr>
      <w:r w:rsidRPr="00900E28">
        <w:rPr>
          <w:color w:val="000000"/>
          <w:sz w:val="28"/>
          <w:szCs w:val="28"/>
          <w:lang w:val="ru-RU"/>
        </w:rPr>
        <w:t xml:space="preserve">5. Письмо Министерства Образования и Науки РФ от 07.07.2005 г. «О примерных программах </w:t>
      </w:r>
      <w:r w:rsidRPr="00900E28">
        <w:rPr>
          <w:color w:val="000000"/>
          <w:spacing w:val="-3"/>
          <w:sz w:val="28"/>
          <w:szCs w:val="28"/>
          <w:lang w:val="ru-RU"/>
        </w:rPr>
        <w:t>по учебным предметам федерального базисного учебного плана».</w:t>
      </w:r>
    </w:p>
    <w:p w:rsidR="00900E28" w:rsidRPr="00900E28" w:rsidRDefault="00900E28" w:rsidP="00900E28">
      <w:pPr>
        <w:pStyle w:val="aa"/>
        <w:shd w:val="clear" w:color="auto" w:fill="FFFFFF"/>
        <w:ind w:left="900" w:right="62"/>
        <w:jc w:val="both"/>
        <w:rPr>
          <w:sz w:val="28"/>
          <w:szCs w:val="28"/>
          <w:lang w:val="ru-RU"/>
        </w:rPr>
      </w:pPr>
      <w:r w:rsidRPr="00900E28">
        <w:rPr>
          <w:color w:val="000000"/>
          <w:spacing w:val="-2"/>
          <w:sz w:val="28"/>
          <w:szCs w:val="28"/>
          <w:lang w:val="ru-RU"/>
        </w:rPr>
        <w:t>6. Федеральный компонент государственного стандарта общего образова</w:t>
      </w:r>
      <w:r w:rsidRPr="00900E28">
        <w:rPr>
          <w:color w:val="000000"/>
          <w:spacing w:val="-2"/>
          <w:sz w:val="28"/>
          <w:szCs w:val="28"/>
          <w:lang w:val="ru-RU"/>
        </w:rPr>
        <w:softHyphen/>
      </w:r>
      <w:r w:rsidRPr="00900E28">
        <w:rPr>
          <w:color w:val="000000"/>
          <w:spacing w:val="-14"/>
          <w:sz w:val="28"/>
          <w:szCs w:val="28"/>
          <w:lang w:val="ru-RU"/>
        </w:rPr>
        <w:t>ния.</w:t>
      </w:r>
    </w:p>
    <w:p w:rsidR="00900E28" w:rsidRPr="00900E28" w:rsidRDefault="00900E28" w:rsidP="00900E28">
      <w:pPr>
        <w:pStyle w:val="aa"/>
        <w:autoSpaceDE w:val="0"/>
        <w:autoSpaceDN w:val="0"/>
        <w:adjustRightInd w:val="0"/>
        <w:ind w:left="900"/>
        <w:rPr>
          <w:sz w:val="28"/>
          <w:szCs w:val="28"/>
          <w:lang w:val="ru-RU"/>
        </w:rPr>
      </w:pPr>
      <w:r w:rsidRPr="00900E28">
        <w:rPr>
          <w:sz w:val="28"/>
          <w:szCs w:val="28"/>
          <w:lang w:val="ru-RU"/>
        </w:rPr>
        <w:t>7. 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900E28" w:rsidRPr="00900E28" w:rsidRDefault="00900E28" w:rsidP="00900E28">
      <w:pPr>
        <w:pStyle w:val="aa"/>
        <w:autoSpaceDE w:val="0"/>
        <w:autoSpaceDN w:val="0"/>
        <w:adjustRightInd w:val="0"/>
        <w:ind w:left="900"/>
        <w:rPr>
          <w:bCs/>
          <w:iCs/>
          <w:color w:val="000000"/>
          <w:sz w:val="28"/>
          <w:szCs w:val="28"/>
          <w:lang w:val="ru-RU"/>
        </w:rPr>
      </w:pPr>
      <w:r w:rsidRPr="00900E28">
        <w:rPr>
          <w:sz w:val="28"/>
          <w:szCs w:val="28"/>
          <w:lang w:val="ru-RU"/>
        </w:rPr>
        <w:t xml:space="preserve">8. Авторская программа по музыке -  «Музыка. Начальная школа», авторов:   Е.Д.Критской, </w:t>
      </w:r>
      <w:proofErr w:type="spellStart"/>
      <w:r w:rsidRPr="00900E28">
        <w:rPr>
          <w:sz w:val="28"/>
          <w:szCs w:val="28"/>
          <w:lang w:val="ru-RU"/>
        </w:rPr>
        <w:t>Г.П.Сергеевой</w:t>
      </w:r>
      <w:proofErr w:type="gramStart"/>
      <w:r w:rsidRPr="00900E28">
        <w:rPr>
          <w:sz w:val="28"/>
          <w:szCs w:val="28"/>
          <w:lang w:val="ru-RU"/>
        </w:rPr>
        <w:t>,</w:t>
      </w:r>
      <w:r w:rsidRPr="00900E28">
        <w:rPr>
          <w:iCs/>
          <w:sz w:val="28"/>
          <w:szCs w:val="28"/>
          <w:lang w:val="ru-RU"/>
        </w:rPr>
        <w:t>Т</w:t>
      </w:r>
      <w:proofErr w:type="spellEnd"/>
      <w:proofErr w:type="gramEnd"/>
      <w:r w:rsidRPr="00900E28">
        <w:rPr>
          <w:iCs/>
          <w:sz w:val="28"/>
          <w:szCs w:val="28"/>
          <w:lang w:val="ru-RU"/>
        </w:rPr>
        <w:t xml:space="preserve">. </w:t>
      </w:r>
      <w:r w:rsidRPr="00900E28">
        <w:rPr>
          <w:sz w:val="28"/>
          <w:szCs w:val="28"/>
          <w:lang w:val="ru-RU"/>
        </w:rPr>
        <w:t xml:space="preserve">С. </w:t>
      </w:r>
      <w:proofErr w:type="spellStart"/>
      <w:r w:rsidRPr="00900E28">
        <w:rPr>
          <w:iCs/>
          <w:sz w:val="28"/>
          <w:szCs w:val="28"/>
          <w:lang w:val="ru-RU"/>
        </w:rPr>
        <w:t>Шмагина</w:t>
      </w:r>
      <w:proofErr w:type="spellEnd"/>
      <w:r w:rsidRPr="00900E28">
        <w:rPr>
          <w:sz w:val="28"/>
          <w:szCs w:val="28"/>
          <w:lang w:val="ru-RU"/>
        </w:rPr>
        <w:t>, М., Просвещение, 2010.</w:t>
      </w:r>
    </w:p>
    <w:p w:rsidR="00900E28" w:rsidRPr="00900E28" w:rsidRDefault="00900E28" w:rsidP="00900E28">
      <w:pPr>
        <w:pStyle w:val="aa"/>
        <w:autoSpaceDE w:val="0"/>
        <w:autoSpaceDN w:val="0"/>
        <w:adjustRightInd w:val="0"/>
        <w:ind w:left="900"/>
        <w:rPr>
          <w:b/>
          <w:sz w:val="28"/>
          <w:szCs w:val="28"/>
          <w:lang w:val="ru-RU"/>
        </w:rPr>
      </w:pPr>
      <w:proofErr w:type="gramStart"/>
      <w:r w:rsidRPr="00900E28">
        <w:rPr>
          <w:b/>
          <w:sz w:val="28"/>
          <w:szCs w:val="28"/>
        </w:rPr>
        <w:t>II</w:t>
      </w:r>
      <w:r w:rsidRPr="00900E28">
        <w:rPr>
          <w:b/>
          <w:sz w:val="28"/>
          <w:szCs w:val="28"/>
          <w:lang w:val="ru-RU"/>
        </w:rPr>
        <w:t xml:space="preserve"> .</w:t>
      </w:r>
      <w:proofErr w:type="gramEnd"/>
      <w:r w:rsidRPr="00900E28">
        <w:rPr>
          <w:b/>
          <w:sz w:val="28"/>
          <w:szCs w:val="28"/>
          <w:lang w:val="ru-RU"/>
        </w:rPr>
        <w:t xml:space="preserve"> Литература, рекомендованная для учителя</w:t>
      </w:r>
    </w:p>
    <w:p w:rsidR="00900E28" w:rsidRPr="00900E28" w:rsidRDefault="00900E28" w:rsidP="00900E28">
      <w:pPr>
        <w:pStyle w:val="aa"/>
        <w:autoSpaceDE w:val="0"/>
        <w:autoSpaceDN w:val="0"/>
        <w:adjustRightInd w:val="0"/>
        <w:ind w:left="900"/>
        <w:rPr>
          <w:bCs/>
          <w:iCs/>
          <w:color w:val="000000"/>
          <w:sz w:val="28"/>
          <w:szCs w:val="28"/>
          <w:lang w:val="ru-RU"/>
        </w:rPr>
      </w:pPr>
      <w:r w:rsidRPr="00900E28">
        <w:rPr>
          <w:b/>
          <w:sz w:val="28"/>
          <w:szCs w:val="28"/>
          <w:lang w:val="ru-RU"/>
        </w:rPr>
        <w:t xml:space="preserve"> 1.</w:t>
      </w:r>
      <w:r w:rsidRPr="00900E28">
        <w:rPr>
          <w:color w:val="333333"/>
          <w:sz w:val="28"/>
          <w:szCs w:val="28"/>
          <w:lang w:val="ru-RU"/>
        </w:rPr>
        <w:t>.</w:t>
      </w:r>
      <w:r w:rsidRPr="00900E28">
        <w:rPr>
          <w:sz w:val="28"/>
          <w:szCs w:val="28"/>
          <w:lang w:val="ru-RU"/>
        </w:rPr>
        <w:t xml:space="preserve"> Авторская программа по музыке -  «Музыка. Начальная школа», авторов:   Е.Д.Критской, </w:t>
      </w:r>
      <w:proofErr w:type="spellStart"/>
      <w:r w:rsidRPr="00900E28">
        <w:rPr>
          <w:sz w:val="28"/>
          <w:szCs w:val="28"/>
          <w:lang w:val="ru-RU"/>
        </w:rPr>
        <w:t>Г.П.Сергеевой</w:t>
      </w:r>
      <w:proofErr w:type="gramStart"/>
      <w:r w:rsidRPr="00900E28">
        <w:rPr>
          <w:sz w:val="28"/>
          <w:szCs w:val="28"/>
          <w:lang w:val="ru-RU"/>
        </w:rPr>
        <w:t>,</w:t>
      </w:r>
      <w:r w:rsidRPr="00900E28">
        <w:rPr>
          <w:iCs/>
          <w:sz w:val="28"/>
          <w:szCs w:val="28"/>
          <w:lang w:val="ru-RU"/>
        </w:rPr>
        <w:t>Т</w:t>
      </w:r>
      <w:proofErr w:type="spellEnd"/>
      <w:proofErr w:type="gramEnd"/>
      <w:r w:rsidRPr="00900E28">
        <w:rPr>
          <w:iCs/>
          <w:sz w:val="28"/>
          <w:szCs w:val="28"/>
          <w:lang w:val="ru-RU"/>
        </w:rPr>
        <w:t xml:space="preserve">. </w:t>
      </w:r>
      <w:r w:rsidRPr="00900E28">
        <w:rPr>
          <w:sz w:val="28"/>
          <w:szCs w:val="28"/>
          <w:lang w:val="ru-RU"/>
        </w:rPr>
        <w:t xml:space="preserve">С. </w:t>
      </w:r>
      <w:proofErr w:type="spellStart"/>
      <w:r w:rsidRPr="00900E28">
        <w:rPr>
          <w:iCs/>
          <w:sz w:val="28"/>
          <w:szCs w:val="28"/>
          <w:lang w:val="ru-RU"/>
        </w:rPr>
        <w:t>Шмагина</w:t>
      </w:r>
      <w:proofErr w:type="spellEnd"/>
      <w:r w:rsidRPr="00900E28">
        <w:rPr>
          <w:sz w:val="28"/>
          <w:szCs w:val="28"/>
          <w:lang w:val="ru-RU"/>
        </w:rPr>
        <w:t>, М., Просвещение, 2010.</w:t>
      </w:r>
    </w:p>
    <w:p w:rsidR="00900E28" w:rsidRPr="00900E28" w:rsidRDefault="00900E28" w:rsidP="00900E28">
      <w:pPr>
        <w:pStyle w:val="aa"/>
        <w:autoSpaceDE w:val="0"/>
        <w:autoSpaceDN w:val="0"/>
        <w:adjustRightInd w:val="0"/>
        <w:ind w:left="900"/>
        <w:rPr>
          <w:sz w:val="28"/>
          <w:szCs w:val="28"/>
        </w:rPr>
      </w:pPr>
      <w:r w:rsidRPr="00900E28">
        <w:rPr>
          <w:sz w:val="28"/>
          <w:szCs w:val="28"/>
        </w:rPr>
        <w:t>I</w:t>
      </w:r>
      <w:r w:rsidRPr="00900E28">
        <w:rPr>
          <w:b/>
          <w:sz w:val="28"/>
          <w:szCs w:val="28"/>
        </w:rPr>
        <w:t xml:space="preserve">II. </w:t>
      </w:r>
      <w:proofErr w:type="spellStart"/>
      <w:r w:rsidRPr="00900E28">
        <w:rPr>
          <w:b/>
          <w:sz w:val="28"/>
          <w:szCs w:val="28"/>
        </w:rPr>
        <w:t>Литература</w:t>
      </w:r>
      <w:proofErr w:type="spellEnd"/>
      <w:r w:rsidRPr="00900E28">
        <w:rPr>
          <w:b/>
          <w:sz w:val="28"/>
          <w:szCs w:val="28"/>
        </w:rPr>
        <w:t xml:space="preserve">, </w:t>
      </w:r>
      <w:proofErr w:type="spellStart"/>
      <w:r w:rsidRPr="00900E28">
        <w:rPr>
          <w:b/>
          <w:sz w:val="28"/>
          <w:szCs w:val="28"/>
        </w:rPr>
        <w:t>рекомендованная</w:t>
      </w:r>
      <w:proofErr w:type="spellEnd"/>
      <w:r w:rsidRPr="00900E28">
        <w:rPr>
          <w:b/>
          <w:sz w:val="28"/>
          <w:szCs w:val="28"/>
        </w:rPr>
        <w:t xml:space="preserve"> </w:t>
      </w:r>
      <w:proofErr w:type="spellStart"/>
      <w:r w:rsidRPr="00900E28">
        <w:rPr>
          <w:b/>
          <w:sz w:val="28"/>
          <w:szCs w:val="28"/>
        </w:rPr>
        <w:t>для</w:t>
      </w:r>
      <w:proofErr w:type="spellEnd"/>
      <w:r w:rsidRPr="00900E28">
        <w:rPr>
          <w:b/>
          <w:sz w:val="28"/>
          <w:szCs w:val="28"/>
        </w:rPr>
        <w:t xml:space="preserve"> </w:t>
      </w:r>
      <w:proofErr w:type="spellStart"/>
      <w:r w:rsidRPr="00900E28">
        <w:rPr>
          <w:b/>
          <w:sz w:val="28"/>
          <w:szCs w:val="28"/>
        </w:rPr>
        <w:t>учащихся</w:t>
      </w:r>
      <w:proofErr w:type="spellEnd"/>
      <w:r w:rsidRPr="00900E28">
        <w:rPr>
          <w:sz w:val="28"/>
          <w:szCs w:val="28"/>
        </w:rPr>
        <w:t xml:space="preserve"> </w:t>
      </w:r>
    </w:p>
    <w:p w:rsidR="00900E28" w:rsidRPr="00900E28" w:rsidRDefault="00900E28" w:rsidP="00100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 Т.С. </w:t>
      </w:r>
      <w:r w:rsidR="00515FA5">
        <w:rPr>
          <w:rFonts w:ascii="Times New Roman" w:hAnsi="Times New Roman" w:cs="Times New Roman"/>
          <w:sz w:val="28"/>
          <w:szCs w:val="28"/>
        </w:rPr>
        <w:t>«Музыка»: Учебник для учащихся 4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00E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00E28">
        <w:rPr>
          <w:rFonts w:ascii="Times New Roman" w:hAnsi="Times New Roman" w:cs="Times New Roman"/>
          <w:sz w:val="28"/>
          <w:szCs w:val="28"/>
        </w:rPr>
        <w:t>ач.шк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>. – М.: Просвещение, 2010</w:t>
      </w:r>
    </w:p>
    <w:p w:rsidR="00900E28" w:rsidRPr="00900E28" w:rsidRDefault="00900E28" w:rsidP="00100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>Рабочая тетрадь для 1 класс, М.: Просвещение, 2010</w:t>
      </w:r>
    </w:p>
    <w:p w:rsidR="00900E28" w:rsidRPr="00900E28" w:rsidRDefault="00900E28" w:rsidP="00100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28">
        <w:rPr>
          <w:rFonts w:ascii="Times New Roman" w:hAnsi="Times New Roman" w:cs="Times New Roman"/>
          <w:sz w:val="28"/>
          <w:szCs w:val="28"/>
        </w:rPr>
        <w:t xml:space="preserve">Хрестоматия музыкального материала к учебнику «Музыка»: </w:t>
      </w:r>
      <w:r w:rsidR="00515FA5">
        <w:rPr>
          <w:rFonts w:ascii="Times New Roman" w:hAnsi="Times New Roman" w:cs="Times New Roman"/>
          <w:sz w:val="28"/>
          <w:szCs w:val="28"/>
        </w:rPr>
        <w:t>4</w:t>
      </w:r>
      <w:r w:rsidRPr="0090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E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0E28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28" w:rsidRPr="00900E28" w:rsidRDefault="00900E28" w:rsidP="0090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28" w:rsidRPr="00900E28" w:rsidRDefault="00900E28" w:rsidP="00900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513" w:rsidRPr="00900E28" w:rsidRDefault="00100513" w:rsidP="00900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513" w:rsidRPr="00900E28" w:rsidSect="009C35D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5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F6ECE"/>
    <w:multiLevelType w:val="hybridMultilevel"/>
    <w:tmpl w:val="4974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608C2"/>
    <w:multiLevelType w:val="hybridMultilevel"/>
    <w:tmpl w:val="72CA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4A319C"/>
    <w:multiLevelType w:val="hybridMultilevel"/>
    <w:tmpl w:val="F1724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8201E"/>
    <w:multiLevelType w:val="hybridMultilevel"/>
    <w:tmpl w:val="D07E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9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9"/>
  </w:num>
  <w:num w:numId="4">
    <w:abstractNumId w:val="24"/>
  </w:num>
  <w:num w:numId="5">
    <w:abstractNumId w:val="43"/>
  </w:num>
  <w:num w:numId="6">
    <w:abstractNumId w:val="35"/>
  </w:num>
  <w:num w:numId="7">
    <w:abstractNumId w:val="15"/>
  </w:num>
  <w:num w:numId="8">
    <w:abstractNumId w:val="44"/>
  </w:num>
  <w:num w:numId="9">
    <w:abstractNumId w:val="28"/>
  </w:num>
  <w:num w:numId="10">
    <w:abstractNumId w:val="34"/>
  </w:num>
  <w:num w:numId="11">
    <w:abstractNumId w:val="18"/>
  </w:num>
  <w:num w:numId="12">
    <w:abstractNumId w:val="40"/>
  </w:num>
  <w:num w:numId="13">
    <w:abstractNumId w:val="16"/>
  </w:num>
  <w:num w:numId="14">
    <w:abstractNumId w:val="17"/>
  </w:num>
  <w:num w:numId="15">
    <w:abstractNumId w:val="36"/>
  </w:num>
  <w:num w:numId="16">
    <w:abstractNumId w:val="7"/>
  </w:num>
  <w:num w:numId="17">
    <w:abstractNumId w:val="38"/>
  </w:num>
  <w:num w:numId="18">
    <w:abstractNumId w:val="19"/>
  </w:num>
  <w:num w:numId="19">
    <w:abstractNumId w:val="33"/>
  </w:num>
  <w:num w:numId="20">
    <w:abstractNumId w:val="14"/>
  </w:num>
  <w:num w:numId="21">
    <w:abstractNumId w:val="25"/>
  </w:num>
  <w:num w:numId="22">
    <w:abstractNumId w:val="27"/>
  </w:num>
  <w:num w:numId="23">
    <w:abstractNumId w:val="10"/>
  </w:num>
  <w:num w:numId="24">
    <w:abstractNumId w:val="26"/>
  </w:num>
  <w:num w:numId="25">
    <w:abstractNumId w:val="41"/>
  </w:num>
  <w:num w:numId="26">
    <w:abstractNumId w:val="37"/>
  </w:num>
  <w:num w:numId="27">
    <w:abstractNumId w:val="8"/>
  </w:num>
  <w:num w:numId="28">
    <w:abstractNumId w:val="31"/>
  </w:num>
  <w:num w:numId="29">
    <w:abstractNumId w:val="12"/>
  </w:num>
  <w:num w:numId="30">
    <w:abstractNumId w:val="21"/>
  </w:num>
  <w:num w:numId="31">
    <w:abstractNumId w:val="5"/>
  </w:num>
  <w:num w:numId="32">
    <w:abstractNumId w:val="9"/>
  </w:num>
  <w:num w:numId="33">
    <w:abstractNumId w:val="11"/>
  </w:num>
  <w:num w:numId="34">
    <w:abstractNumId w:val="23"/>
  </w:num>
  <w:num w:numId="35">
    <w:abstractNumId w:val="29"/>
  </w:num>
  <w:num w:numId="36">
    <w:abstractNumId w:val="30"/>
  </w:num>
  <w:num w:numId="37">
    <w:abstractNumId w:val="13"/>
  </w:num>
  <w:num w:numId="38">
    <w:abstractNumId w:val="20"/>
  </w:num>
  <w:num w:numId="39">
    <w:abstractNumId w:val="22"/>
  </w:num>
  <w:num w:numId="40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E28"/>
    <w:rsid w:val="00100513"/>
    <w:rsid w:val="001906C3"/>
    <w:rsid w:val="00515FA5"/>
    <w:rsid w:val="008E1F12"/>
    <w:rsid w:val="00900E28"/>
    <w:rsid w:val="009C35DA"/>
    <w:rsid w:val="00A76EB9"/>
    <w:rsid w:val="00E7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B9"/>
  </w:style>
  <w:style w:type="paragraph" w:styleId="1">
    <w:name w:val="heading 1"/>
    <w:basedOn w:val="a"/>
    <w:next w:val="a"/>
    <w:link w:val="10"/>
    <w:qFormat/>
    <w:rsid w:val="00900E2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900E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E2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900E28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semiHidden/>
    <w:unhideWhenUsed/>
    <w:rsid w:val="00900E28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00E2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900E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900E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semiHidden/>
    <w:unhideWhenUsed/>
    <w:rsid w:val="00900E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00E2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qFormat/>
    <w:rsid w:val="00900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razdel">
    <w:name w:val="razdel"/>
    <w:basedOn w:val="a"/>
    <w:rsid w:val="009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9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9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900E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Osnova">
    <w:name w:val="Osnova"/>
    <w:basedOn w:val="a"/>
    <w:uiPriority w:val="99"/>
    <w:rsid w:val="00900E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character" w:customStyle="1" w:styleId="Zag11">
    <w:name w:val="Zag_11"/>
    <w:uiPriority w:val="99"/>
    <w:rsid w:val="00900E28"/>
    <w:rPr>
      <w:rFonts w:ascii="SimSun" w:eastAsia="SimSun" w:hint="eastAsia"/>
      <w:lang w:eastAsia="zh-CN"/>
    </w:rPr>
  </w:style>
  <w:style w:type="table" w:styleId="ac">
    <w:name w:val="Table Grid"/>
    <w:basedOn w:val="a1"/>
    <w:rsid w:val="0090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900E28"/>
    <w:rPr>
      <w:b/>
      <w:bCs/>
    </w:rPr>
  </w:style>
  <w:style w:type="paragraph" w:customStyle="1" w:styleId="maintext">
    <w:name w:val="maintext"/>
    <w:basedOn w:val="a"/>
    <w:rsid w:val="00900E2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C35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35DA"/>
  </w:style>
  <w:style w:type="character" w:styleId="ae">
    <w:name w:val="Emphasis"/>
    <w:basedOn w:val="a0"/>
    <w:qFormat/>
    <w:rsid w:val="009C35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26D2-CE00-48C3-8CDE-FAF012E1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10318</Words>
  <Characters>58818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dcterms:created xsi:type="dcterms:W3CDTF">2013-04-20T13:51:00Z</dcterms:created>
  <dcterms:modified xsi:type="dcterms:W3CDTF">2013-05-13T11:16:00Z</dcterms:modified>
</cp:coreProperties>
</file>